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552F4" w14:textId="5B8F3920" w:rsidR="00D83B70" w:rsidRDefault="00DD2879" w:rsidP="009E52AA">
      <w:pPr>
        <w:spacing w:before="120"/>
        <w:rPr>
          <w:rFonts w:ascii="Times New Roman" w:hAnsi="Times New Roman" w:cs="Times New Roman"/>
          <w:color w:val="496617" w:themeColor="accent5" w:themeShade="BF"/>
          <w:spacing w:val="24"/>
          <w:sz w:val="32"/>
          <w:szCs w:val="32"/>
        </w:rPr>
      </w:pPr>
      <w:r>
        <w:rPr>
          <w:rFonts w:ascii="Times New Roman" w:hAnsi="Times New Roman" w:cs="Times New Roman"/>
          <w:noProof/>
          <w:color w:val="496617" w:themeColor="accent5" w:themeShade="BF"/>
          <w:spacing w:val="24"/>
          <w:sz w:val="32"/>
          <w:szCs w:val="32"/>
        </w:rPr>
        <mc:AlternateContent>
          <mc:Choice Requires="wps">
            <w:drawing>
              <wp:anchor distT="0" distB="0" distL="114300" distR="114300" simplePos="0" relativeHeight="251667456" behindDoc="0" locked="0" layoutInCell="1" allowOverlap="1" wp14:anchorId="0359429A" wp14:editId="1DC9F5E4">
                <wp:simplePos x="0" y="0"/>
                <wp:positionH relativeFrom="column">
                  <wp:posOffset>4624168</wp:posOffset>
                </wp:positionH>
                <wp:positionV relativeFrom="paragraph">
                  <wp:posOffset>232898</wp:posOffset>
                </wp:positionV>
                <wp:extent cx="2101361" cy="553915"/>
                <wp:effectExtent l="0" t="0" r="0" b="0"/>
                <wp:wrapNone/>
                <wp:docPr id="1" name="Tekstvak 1"/>
                <wp:cNvGraphicFramePr/>
                <a:graphic xmlns:a="http://schemas.openxmlformats.org/drawingml/2006/main">
                  <a:graphicData uri="http://schemas.microsoft.com/office/word/2010/wordprocessingShape">
                    <wps:wsp>
                      <wps:cNvSpPr txBox="1"/>
                      <wps:spPr>
                        <a:xfrm>
                          <a:off x="0" y="0"/>
                          <a:ext cx="2101361" cy="553915"/>
                        </a:xfrm>
                        <a:prstGeom prst="rect">
                          <a:avLst/>
                        </a:prstGeom>
                        <a:solidFill>
                          <a:sysClr val="window" lastClr="FFFFFF"/>
                        </a:solidFill>
                        <a:ln w="6350">
                          <a:noFill/>
                        </a:ln>
                      </wps:spPr>
                      <wps:txbx>
                        <w:txbxContent>
                          <w:p w14:paraId="31B314D4" w14:textId="4EDCB016" w:rsidR="00DD2879" w:rsidRPr="00275A3E" w:rsidRDefault="00C57CC6" w:rsidP="00DD2879">
                            <w:pPr>
                              <w:spacing w:line="276" w:lineRule="auto"/>
                              <w:rPr>
                                <w:color w:val="496617" w:themeColor="accent5" w:themeShade="BF"/>
                                <w:sz w:val="26"/>
                                <w:szCs w:val="26"/>
                              </w:rPr>
                            </w:pPr>
                            <w:hyperlink r:id="rId12" w:history="1">
                              <w:r w:rsidR="00275A3E" w:rsidRPr="00275A3E">
                                <w:rPr>
                                  <w:rStyle w:val="Hyperlink"/>
                                  <w:color w:val="496617" w:themeColor="accent5" w:themeShade="BF"/>
                                  <w:sz w:val="26"/>
                                  <w:szCs w:val="26"/>
                                </w:rPr>
                                <w:t>www.woongroep44.nl</w:t>
                              </w:r>
                            </w:hyperlink>
                          </w:p>
                          <w:p w14:paraId="3E32C58F" w14:textId="25B725F7" w:rsidR="00DD2879" w:rsidRPr="007F49C9" w:rsidRDefault="00046F21" w:rsidP="00DD2879">
                            <w:pPr>
                              <w:spacing w:line="276" w:lineRule="auto"/>
                              <w:rPr>
                                <w:rStyle w:val="Hyperlink"/>
                                <w:color w:val="496617" w:themeColor="accent5" w:themeShade="BF"/>
                              </w:rPr>
                            </w:pPr>
                            <w:r w:rsidRPr="007F49C9">
                              <w:rPr>
                                <w:color w:val="496617" w:themeColor="accent5" w:themeShade="BF"/>
                                <w:sz w:val="26"/>
                                <w:szCs w:val="26"/>
                              </w:rPr>
                              <w:fldChar w:fldCharType="begin"/>
                            </w:r>
                            <w:r w:rsidR="008C6DA6" w:rsidRPr="007F49C9">
                              <w:rPr>
                                <w:color w:val="496617" w:themeColor="accent5" w:themeShade="BF"/>
                                <w:sz w:val="26"/>
                                <w:szCs w:val="26"/>
                              </w:rPr>
                              <w:instrText>HYPERLINK "mailto:info@woongroep44.nl"</w:instrText>
                            </w:r>
                            <w:r w:rsidRPr="007F49C9">
                              <w:rPr>
                                <w:color w:val="496617" w:themeColor="accent5" w:themeShade="BF"/>
                                <w:sz w:val="26"/>
                                <w:szCs w:val="26"/>
                              </w:rPr>
                            </w:r>
                            <w:r w:rsidRPr="007F49C9">
                              <w:rPr>
                                <w:color w:val="496617" w:themeColor="accent5" w:themeShade="BF"/>
                                <w:sz w:val="26"/>
                                <w:szCs w:val="26"/>
                              </w:rPr>
                              <w:fldChar w:fldCharType="separate"/>
                            </w:r>
                            <w:r w:rsidR="00DD2879" w:rsidRPr="007F49C9">
                              <w:rPr>
                                <w:rStyle w:val="Hyperlink"/>
                                <w:color w:val="496617" w:themeColor="accent5" w:themeShade="BF"/>
                                <w:sz w:val="26"/>
                                <w:szCs w:val="26"/>
                              </w:rPr>
                              <w:t>Info@woongroep44.nl</w:t>
                            </w:r>
                          </w:p>
                          <w:p w14:paraId="3CD1CFCC" w14:textId="64E34D5F" w:rsidR="00DD2879" w:rsidRPr="00731FA3" w:rsidRDefault="00046F21" w:rsidP="00DD2879">
                            <w:pPr>
                              <w:spacing w:line="276" w:lineRule="auto"/>
                              <w:rPr>
                                <w:color w:val="496617" w:themeColor="accent5" w:themeShade="BF"/>
                              </w:rPr>
                            </w:pPr>
                            <w:r w:rsidRPr="007F49C9">
                              <w:rPr>
                                <w:color w:val="496617" w:themeColor="accent5" w:themeShade="BF"/>
                                <w:sz w:val="26"/>
                                <w:szCs w:val="2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59429A" id="_x0000_t202" coordsize="21600,21600" o:spt="202" path="m,l,21600r21600,l21600,xe">
                <v:stroke joinstyle="miter"/>
                <v:path gradientshapeok="t" o:connecttype="rect"/>
              </v:shapetype>
              <v:shape id="Tekstvak 1" o:spid="_x0000_s1026" type="#_x0000_t202" style="position:absolute;margin-left:364.1pt;margin-top:18.35pt;width:165.45pt;height:43.6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" fillcolor="window" stroked="f" strokeweight=".5pt">
                <v:textbox>
                  <w:txbxContent>
                    <w:p w14:paraId="31B314D4" w14:textId="4EDCB016" w:rsidR="00DD2879" w:rsidRPr="00275A3E" w:rsidRDefault="00C57CC6" w:rsidP="00DD2879">
                      <w:pPr>
                        <w:spacing w:line="276" w:lineRule="auto"/>
                        <w:rPr>
                          <w:color w:val="496617" w:themeColor="accent5" w:themeShade="BF"/>
                          <w:sz w:val="26"/>
                          <w:szCs w:val="26"/>
                        </w:rPr>
                      </w:pPr>
                      <w:hyperlink r:id="rId13" w:history="1">
                        <w:r w:rsidR="00275A3E" w:rsidRPr="00275A3E">
                          <w:rPr>
                            <w:rStyle w:val="Hyperlink"/>
                            <w:color w:val="496617" w:themeColor="accent5" w:themeShade="BF"/>
                            <w:sz w:val="26"/>
                            <w:szCs w:val="26"/>
                          </w:rPr>
                          <w:t>www.woongroep44.nl</w:t>
                        </w:r>
                      </w:hyperlink>
                    </w:p>
                    <w:p w14:paraId="3E32C58F" w14:textId="25B725F7" w:rsidR="00DD2879" w:rsidRPr="007F49C9" w:rsidRDefault="00046F21" w:rsidP="00DD2879">
                      <w:pPr>
                        <w:spacing w:line="276" w:lineRule="auto"/>
                        <w:rPr>
                          <w:rStyle w:val="Hyperlink"/>
                          <w:color w:val="496617" w:themeColor="accent5" w:themeShade="BF"/>
                        </w:rPr>
                      </w:pPr>
                      <w:r w:rsidRPr="007F49C9">
                        <w:rPr>
                          <w:color w:val="496617" w:themeColor="accent5" w:themeShade="BF"/>
                          <w:sz w:val="26"/>
                          <w:szCs w:val="26"/>
                        </w:rPr>
                        <w:fldChar w:fldCharType="begin"/>
                      </w:r>
                      <w:r w:rsidR="008C6DA6" w:rsidRPr="007F49C9">
                        <w:rPr>
                          <w:color w:val="496617" w:themeColor="accent5" w:themeShade="BF"/>
                          <w:sz w:val="26"/>
                          <w:szCs w:val="26"/>
                        </w:rPr>
                        <w:instrText>HYPERLINK "mailto:info@woongroep44.nl"</w:instrText>
                      </w:r>
                      <w:r w:rsidRPr="007F49C9">
                        <w:rPr>
                          <w:color w:val="496617" w:themeColor="accent5" w:themeShade="BF"/>
                          <w:sz w:val="26"/>
                          <w:szCs w:val="26"/>
                        </w:rPr>
                      </w:r>
                      <w:r w:rsidRPr="007F49C9">
                        <w:rPr>
                          <w:color w:val="496617" w:themeColor="accent5" w:themeShade="BF"/>
                          <w:sz w:val="26"/>
                          <w:szCs w:val="26"/>
                        </w:rPr>
                        <w:fldChar w:fldCharType="separate"/>
                      </w:r>
                      <w:r w:rsidR="00DD2879" w:rsidRPr="007F49C9">
                        <w:rPr>
                          <w:rStyle w:val="Hyperlink"/>
                          <w:color w:val="496617" w:themeColor="accent5" w:themeShade="BF"/>
                          <w:sz w:val="26"/>
                          <w:szCs w:val="26"/>
                        </w:rPr>
                        <w:t>Info@woongroep44.nl</w:t>
                      </w:r>
                    </w:p>
                    <w:p w14:paraId="3CD1CFCC" w14:textId="64E34D5F" w:rsidR="00DD2879" w:rsidRPr="00731FA3" w:rsidRDefault="00046F21" w:rsidP="00DD2879">
                      <w:pPr>
                        <w:spacing w:line="276" w:lineRule="auto"/>
                        <w:rPr>
                          <w:color w:val="496617" w:themeColor="accent5" w:themeShade="BF"/>
                        </w:rPr>
                      </w:pPr>
                      <w:r w:rsidRPr="007F49C9">
                        <w:rPr>
                          <w:color w:val="496617" w:themeColor="accent5" w:themeShade="BF"/>
                          <w:sz w:val="26"/>
                          <w:szCs w:val="26"/>
                        </w:rPr>
                        <w:fldChar w:fldCharType="end"/>
                      </w:r>
                    </w:p>
                  </w:txbxContent>
                </v:textbox>
              </v:shape>
            </w:pict>
          </mc:Fallback>
        </mc:AlternateContent>
      </w:r>
      <w:r w:rsidR="000328EB" w:rsidRPr="00852578">
        <w:rPr>
          <w:rFonts w:ascii="Times New Roman" w:hAnsi="Times New Roman" w:cs="Times New Roman"/>
          <w:color w:val="496617" w:themeColor="accent5" w:themeShade="BF"/>
          <w:spacing w:val="24"/>
          <w:sz w:val="32"/>
          <w:szCs w:val="32"/>
        </w:rPr>
        <w:t>Samen Sterk</w:t>
      </w:r>
    </w:p>
    <w:p w14:paraId="3DA7EBCF" w14:textId="5C9D3483" w:rsidR="00453AE3" w:rsidRPr="007C4330" w:rsidRDefault="00720562" w:rsidP="003B0D50">
      <w:pPr>
        <w:spacing w:line="192" w:lineRule="auto"/>
        <w:rPr>
          <w:color w:val="496617" w:themeColor="accent5" w:themeShade="BF"/>
          <w:sz w:val="20"/>
          <w:szCs w:val="20"/>
        </w:rPr>
      </w:pPr>
      <w:r w:rsidRPr="00F3612F">
        <w:rPr>
          <w:rFonts w:ascii="Times New Roman" w:hAnsi="Times New Roman" w:cs="Times New Roman"/>
          <w:color w:val="496617" w:themeColor="accent5" w:themeShade="BF"/>
          <w:spacing w:val="82"/>
          <w:kern w:val="52"/>
          <w:sz w:val="52"/>
          <w:szCs w:val="52"/>
        </w:rPr>
        <w:t>WOONGROEP 44</w:t>
      </w:r>
      <w:r w:rsidR="00453AE3">
        <w:rPr>
          <w:rFonts w:ascii="Times New Roman" w:hAnsi="Times New Roman" w:cs="Times New Roman"/>
          <w:color w:val="496617" w:themeColor="accent5" w:themeShade="BF"/>
          <w:spacing w:val="82"/>
          <w:kern w:val="52"/>
          <w:sz w:val="52"/>
          <w:szCs w:val="52"/>
        </w:rPr>
        <w:tab/>
      </w:r>
      <w:r w:rsidR="00453AE3">
        <w:rPr>
          <w:rFonts w:ascii="Times New Roman" w:hAnsi="Times New Roman" w:cs="Times New Roman"/>
          <w:color w:val="496617" w:themeColor="accent5" w:themeShade="BF"/>
          <w:spacing w:val="82"/>
          <w:kern w:val="52"/>
          <w:sz w:val="52"/>
          <w:szCs w:val="52"/>
        </w:rPr>
        <w:tab/>
      </w:r>
      <w:r w:rsidR="00453AE3">
        <w:rPr>
          <w:rFonts w:ascii="Times New Roman" w:hAnsi="Times New Roman" w:cs="Times New Roman"/>
          <w:color w:val="496617" w:themeColor="accent5" w:themeShade="BF"/>
          <w:spacing w:val="82"/>
          <w:kern w:val="52"/>
          <w:sz w:val="52"/>
          <w:szCs w:val="52"/>
        </w:rPr>
        <w:tab/>
      </w:r>
      <w:r w:rsidR="00453AE3">
        <w:rPr>
          <w:rFonts w:ascii="Times New Roman" w:hAnsi="Times New Roman" w:cs="Times New Roman"/>
          <w:color w:val="496617" w:themeColor="accent5" w:themeShade="BF"/>
          <w:spacing w:val="82"/>
          <w:kern w:val="52"/>
          <w:sz w:val="52"/>
          <w:szCs w:val="52"/>
        </w:rPr>
        <w:tab/>
      </w:r>
      <w:r w:rsidR="00410997">
        <w:rPr>
          <w:rFonts w:ascii="Times New Roman" w:hAnsi="Times New Roman" w:cs="Times New Roman"/>
          <w:color w:val="496617" w:themeColor="accent5" w:themeShade="BF"/>
          <w:spacing w:val="82"/>
          <w:kern w:val="52"/>
          <w:sz w:val="52"/>
          <w:szCs w:val="52"/>
        </w:rPr>
        <w:tab/>
      </w:r>
    </w:p>
    <w:p w14:paraId="677F5B09" w14:textId="05716C2A" w:rsidR="00FB05AA" w:rsidRDefault="00FB05AA" w:rsidP="00D975B5">
      <w:pPr>
        <w:spacing w:line="192" w:lineRule="auto"/>
        <w:rPr>
          <w:rFonts w:eastAsia="Verdana" w:cs="Verdana"/>
          <w:color w:val="496617" w:themeColor="accent5" w:themeShade="BF"/>
          <w:kern w:val="0"/>
          <w:sz w:val="40"/>
          <w:szCs w:val="22"/>
          <w:lang w:eastAsia="nl-NL" w:bidi="nl-NL"/>
        </w:rPr>
      </w:pPr>
      <w:r w:rsidRPr="009A0BAD">
        <w:rPr>
          <w:rFonts w:ascii="Times New Roman" w:hAnsi="Times New Roman" w:cs="Times New Roman"/>
          <w:color w:val="496617" w:themeColor="accent5" w:themeShade="BF"/>
          <w:sz w:val="28"/>
          <w:szCs w:val="28"/>
        </w:rPr>
        <w:t>Schonerwoerdstraat 4 1107 GB Amsterdam</w:t>
      </w:r>
      <w:r w:rsidR="00410997">
        <w:rPr>
          <w:rFonts w:ascii="Times New Roman" w:hAnsi="Times New Roman" w:cs="Times New Roman"/>
          <w:color w:val="496617" w:themeColor="accent5" w:themeShade="BF"/>
          <w:sz w:val="28"/>
          <w:szCs w:val="28"/>
        </w:rPr>
        <w:t xml:space="preserve"> </w:t>
      </w:r>
      <w:r w:rsidR="00D32D5E">
        <w:rPr>
          <w:rFonts w:ascii="Times New Roman" w:hAnsi="Times New Roman" w:cs="Times New Roman"/>
          <w:color w:val="496617" w:themeColor="accent5" w:themeShade="BF"/>
          <w:sz w:val="28"/>
          <w:szCs w:val="28"/>
        </w:rPr>
        <w:tab/>
      </w:r>
      <w:r w:rsidR="00D32D5E">
        <w:rPr>
          <w:rFonts w:ascii="Times New Roman" w:hAnsi="Times New Roman" w:cs="Times New Roman"/>
          <w:color w:val="496617" w:themeColor="accent5" w:themeShade="BF"/>
          <w:sz w:val="28"/>
          <w:szCs w:val="28"/>
        </w:rPr>
        <w:tab/>
      </w:r>
      <w:r w:rsidR="00D32D5E">
        <w:rPr>
          <w:rFonts w:ascii="Times New Roman" w:hAnsi="Times New Roman" w:cs="Times New Roman"/>
          <w:color w:val="496617" w:themeColor="accent5" w:themeShade="BF"/>
          <w:sz w:val="28"/>
          <w:szCs w:val="28"/>
        </w:rPr>
        <w:tab/>
      </w:r>
      <w:r w:rsidR="00D32D5E">
        <w:rPr>
          <w:rFonts w:ascii="Times New Roman" w:hAnsi="Times New Roman" w:cs="Times New Roman"/>
          <w:color w:val="496617" w:themeColor="accent5" w:themeShade="BF"/>
          <w:sz w:val="28"/>
          <w:szCs w:val="28"/>
        </w:rPr>
        <w:tab/>
      </w:r>
      <w:r w:rsidR="00D32D5E">
        <w:rPr>
          <w:rFonts w:ascii="Times New Roman" w:hAnsi="Times New Roman" w:cs="Times New Roman"/>
          <w:color w:val="496617" w:themeColor="accent5" w:themeShade="BF"/>
          <w:sz w:val="28"/>
          <w:szCs w:val="28"/>
        </w:rPr>
        <w:tab/>
        <w:t xml:space="preserve">    </w:t>
      </w:r>
      <w:r w:rsidR="00D32D5E" w:rsidRPr="00A67F7B">
        <w:rPr>
          <w:rFonts w:ascii="Times New Roman" w:hAnsi="Times New Roman" w:cs="Times New Roman"/>
          <w:color w:val="63891F" w:themeColor="accent5"/>
          <w:sz w:val="28"/>
          <w:szCs w:val="28"/>
        </w:rPr>
        <w:t xml:space="preserve"> </w:t>
      </w:r>
    </w:p>
    <w:p w14:paraId="53EDE616" w14:textId="54F741D8" w:rsidR="00D929EA" w:rsidRPr="00D929EA" w:rsidRDefault="00EA1FE6" w:rsidP="00D929EA">
      <w:pPr>
        <w:tabs>
          <w:tab w:val="center" w:pos="5358"/>
          <w:tab w:val="left" w:pos="6520"/>
        </w:tabs>
        <w:rPr>
          <w:rFonts w:eastAsia="Verdana" w:cs="Verdana"/>
          <w:color w:val="496617" w:themeColor="accent5" w:themeShade="BF"/>
          <w:kern w:val="0"/>
          <w:sz w:val="16"/>
          <w:szCs w:val="16"/>
          <w:lang w:eastAsia="nl-NL" w:bidi="nl-NL"/>
        </w:rPr>
      </w:pPr>
      <w:r>
        <w:rPr>
          <w:noProof/>
        </w:rPr>
        <mc:AlternateContent>
          <mc:Choice Requires="wps">
            <w:drawing>
              <wp:anchor distT="0" distB="0" distL="114300" distR="114300" simplePos="0" relativeHeight="251661312" behindDoc="0" locked="0" layoutInCell="1" allowOverlap="1" wp14:anchorId="2FD8ACAE" wp14:editId="2BB58E59">
                <wp:simplePos x="0" y="0"/>
                <wp:positionH relativeFrom="page">
                  <wp:posOffset>-223284</wp:posOffset>
                </wp:positionH>
                <wp:positionV relativeFrom="margin">
                  <wp:posOffset>965200</wp:posOffset>
                </wp:positionV>
                <wp:extent cx="7808400" cy="10800"/>
                <wp:effectExtent l="57150" t="57150" r="59690" b="84455"/>
                <wp:wrapSquare wrapText="bothSides"/>
                <wp:docPr id="4" name="Rechte verbindingslijn 4"/>
                <wp:cNvGraphicFramePr/>
                <a:graphic xmlns:a="http://schemas.openxmlformats.org/drawingml/2006/main">
                  <a:graphicData uri="http://schemas.microsoft.com/office/word/2010/wordprocessingShape">
                    <wps:wsp>
                      <wps:cNvCnPr/>
                      <wps:spPr>
                        <a:xfrm>
                          <a:off x="0" y="0"/>
                          <a:ext cx="7808400" cy="10800"/>
                        </a:xfrm>
                        <a:prstGeom prst="line">
                          <a:avLst/>
                        </a:prstGeom>
                        <a:noFill/>
                        <a:ln w="28575" cap="flat" cmpd="sng" algn="ctr">
                          <a:solidFill>
                            <a:schemeClr val="accent5">
                              <a:lumMod val="75000"/>
                            </a:schemeClr>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07E505F" id="Rechte verbindingslijn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 from="-17.6pt,76pt" to="597.2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" strokecolor="#496617 [2408]" strokeweight="2.25pt">
                <v:shadow on="t" color="black" opacity="24903f" origin=",.5" offset="0,.55556mm"/>
                <w10:wrap type="square" anchorx="page" anchory="margin"/>
              </v:line>
            </w:pict>
          </mc:Fallback>
        </mc:AlternateContent>
      </w:r>
    </w:p>
    <w:p w14:paraId="77E77948" w14:textId="348527AB" w:rsidR="00623929" w:rsidRPr="00623929" w:rsidRDefault="00623929" w:rsidP="00D929EA">
      <w:pPr>
        <w:tabs>
          <w:tab w:val="center" w:pos="5358"/>
          <w:tab w:val="left" w:pos="6520"/>
        </w:tabs>
        <w:rPr>
          <w:rFonts w:eastAsia="Verdana" w:cs="Verdana"/>
          <w:color w:val="496617" w:themeColor="accent5" w:themeShade="BF"/>
          <w:kern w:val="0"/>
          <w:sz w:val="16"/>
          <w:szCs w:val="16"/>
          <w:lang w:eastAsia="nl-NL" w:bidi="nl-NL"/>
        </w:rPr>
      </w:pPr>
    </w:p>
    <w:p w14:paraId="68A0C61D" w14:textId="3BF37422" w:rsidR="003C565E" w:rsidRDefault="00F70192" w:rsidP="00D929EA">
      <w:pPr>
        <w:tabs>
          <w:tab w:val="center" w:pos="5358"/>
          <w:tab w:val="left" w:pos="6520"/>
        </w:tabs>
        <w:rPr>
          <w:rFonts w:eastAsia="Verdana" w:cs="Verdana"/>
          <w:color w:val="496617" w:themeColor="accent5" w:themeShade="BF"/>
          <w:kern w:val="0"/>
          <w:sz w:val="40"/>
          <w:szCs w:val="22"/>
          <w:lang w:eastAsia="nl-NL" w:bidi="nl-NL"/>
        </w:rPr>
      </w:pPr>
      <w:r w:rsidRPr="00F70192">
        <w:rPr>
          <w:rFonts w:eastAsia="Verdana" w:cs="Verdana"/>
          <w:color w:val="496617" w:themeColor="accent5" w:themeShade="BF"/>
          <w:kern w:val="0"/>
          <w:sz w:val="40"/>
          <w:szCs w:val="22"/>
          <w:lang w:eastAsia="nl-NL" w:bidi="nl-NL"/>
        </w:rPr>
        <w:t>Inschrijfformulier</w:t>
      </w:r>
    </w:p>
    <w:p w14:paraId="7ADD247E" w14:textId="61566A23" w:rsidR="004755E1" w:rsidRPr="00735490" w:rsidRDefault="004755E1">
      <w:pPr>
        <w:rPr>
          <w:rFonts w:eastAsia="Verdana" w:cs="Verdana"/>
          <w:color w:val="496617" w:themeColor="accent5" w:themeShade="BF"/>
          <w:kern w:val="0"/>
          <w:sz w:val="16"/>
          <w:szCs w:val="16"/>
          <w:lang w:eastAsia="nl-NL" w:bidi="nl-NL"/>
        </w:rPr>
      </w:pPr>
    </w:p>
    <w:p w14:paraId="10CDED70" w14:textId="0101C253" w:rsidR="00240F63" w:rsidRDefault="004755E1">
      <w:pPr>
        <w:rPr>
          <w:rFonts w:eastAsia="Verdana" w:cs="Verdana"/>
          <w:color w:val="385623"/>
          <w:kern w:val="0"/>
          <w:sz w:val="22"/>
          <w:szCs w:val="22"/>
          <w:lang w:eastAsia="nl-NL" w:bidi="nl-NL"/>
        </w:rPr>
      </w:pPr>
      <w:r w:rsidRPr="004755E1">
        <w:rPr>
          <w:rFonts w:eastAsia="Verdana" w:cs="Verdana"/>
          <w:color w:val="385623"/>
          <w:kern w:val="0"/>
          <w:sz w:val="22"/>
          <w:szCs w:val="22"/>
          <w:lang w:eastAsia="nl-NL" w:bidi="nl-NL"/>
        </w:rPr>
        <w:t>Namens het bestuur doet het ons genoegen dat u zich wilt inschrijven voor een woning in ons complex. Het complex bestaat uit 19 driekamer- en 8 tweekamerwoningen, waarvan Stadgenoot de beheerder is. De woongroep is ondergebracht in een vereniging, met statuten en reglementen. Geschikte kandidaten kunnen wij zelf voordragen bij Stadgenoot. Daarbij gaat onze voorkeur uit naar personen tussen de 50 en 70 jaar. De huur</w:t>
      </w:r>
      <w:r w:rsidR="00AE62D9">
        <w:rPr>
          <w:rFonts w:eastAsia="Verdana" w:cs="Verdana"/>
          <w:color w:val="385623"/>
          <w:kern w:val="0"/>
          <w:sz w:val="22"/>
          <w:szCs w:val="22"/>
          <w:lang w:eastAsia="nl-NL" w:bidi="nl-NL"/>
        </w:rPr>
        <w:t>gren</w:t>
      </w:r>
      <w:r w:rsidR="007D5D96">
        <w:rPr>
          <w:rFonts w:eastAsia="Verdana" w:cs="Verdana"/>
          <w:color w:val="385623"/>
          <w:kern w:val="0"/>
          <w:sz w:val="22"/>
          <w:szCs w:val="22"/>
          <w:lang w:eastAsia="nl-NL" w:bidi="nl-NL"/>
        </w:rPr>
        <w:t>s voor 202</w:t>
      </w:r>
      <w:r w:rsidR="00C57CC6">
        <w:rPr>
          <w:rFonts w:eastAsia="Verdana" w:cs="Verdana"/>
          <w:color w:val="385623"/>
          <w:kern w:val="0"/>
          <w:sz w:val="22"/>
          <w:szCs w:val="22"/>
          <w:lang w:eastAsia="nl-NL" w:bidi="nl-NL"/>
        </w:rPr>
        <w:t>4</w:t>
      </w:r>
      <w:r w:rsidR="007D5D96">
        <w:rPr>
          <w:rFonts w:eastAsia="Verdana" w:cs="Verdana"/>
          <w:color w:val="385623"/>
          <w:kern w:val="0"/>
          <w:sz w:val="22"/>
          <w:szCs w:val="22"/>
          <w:lang w:eastAsia="nl-NL" w:bidi="nl-NL"/>
        </w:rPr>
        <w:t xml:space="preserve"> is bij een </w:t>
      </w:r>
      <w:r w:rsidR="00916EFD">
        <w:rPr>
          <w:rFonts w:eastAsia="Verdana" w:cs="Verdana"/>
          <w:color w:val="385623"/>
          <w:kern w:val="0"/>
          <w:sz w:val="22"/>
          <w:szCs w:val="22"/>
          <w:lang w:eastAsia="nl-NL" w:bidi="nl-NL"/>
        </w:rPr>
        <w:t>eenpersoonshuishouden</w:t>
      </w:r>
      <w:r w:rsidR="007D5D96">
        <w:rPr>
          <w:rFonts w:eastAsia="Verdana" w:cs="Verdana"/>
          <w:color w:val="385623"/>
          <w:kern w:val="0"/>
          <w:sz w:val="22"/>
          <w:szCs w:val="22"/>
          <w:lang w:eastAsia="nl-NL" w:bidi="nl-NL"/>
        </w:rPr>
        <w:t xml:space="preserve"> </w:t>
      </w:r>
      <w:r w:rsidR="00916EFD">
        <w:rPr>
          <w:rFonts w:eastAsia="Verdana" w:cs="Verdana"/>
          <w:color w:val="385623"/>
          <w:kern w:val="0"/>
          <w:sz w:val="22"/>
          <w:szCs w:val="22"/>
          <w:lang w:eastAsia="nl-NL" w:bidi="nl-NL"/>
        </w:rPr>
        <w:t>€</w:t>
      </w:r>
      <w:r w:rsidRPr="004755E1">
        <w:rPr>
          <w:rFonts w:eastAsia="Verdana" w:cs="Verdana"/>
          <w:color w:val="385623"/>
          <w:kern w:val="0"/>
          <w:sz w:val="22"/>
          <w:szCs w:val="22"/>
          <w:lang w:eastAsia="nl-NL" w:bidi="nl-NL"/>
        </w:rPr>
        <w:t xml:space="preserve"> </w:t>
      </w:r>
      <w:r w:rsidR="00E80EBB">
        <w:rPr>
          <w:rFonts w:eastAsia="Verdana" w:cs="Verdana"/>
          <w:color w:val="385623"/>
          <w:kern w:val="0"/>
          <w:sz w:val="22"/>
          <w:szCs w:val="22"/>
          <w:lang w:eastAsia="nl-NL" w:bidi="nl-NL"/>
        </w:rPr>
        <w:t>47.699</w:t>
      </w:r>
      <w:r w:rsidR="00916EFD">
        <w:rPr>
          <w:rFonts w:eastAsia="Verdana" w:cs="Verdana"/>
          <w:color w:val="385623"/>
          <w:kern w:val="0"/>
          <w:sz w:val="22"/>
          <w:szCs w:val="22"/>
          <w:lang w:eastAsia="nl-NL" w:bidi="nl-NL"/>
        </w:rPr>
        <w:t xml:space="preserve"> en bij een </w:t>
      </w:r>
      <w:r w:rsidR="00E34EC8">
        <w:rPr>
          <w:rFonts w:eastAsia="Verdana" w:cs="Verdana"/>
          <w:color w:val="385623"/>
          <w:kern w:val="0"/>
          <w:sz w:val="22"/>
          <w:szCs w:val="22"/>
          <w:lang w:eastAsia="nl-NL" w:bidi="nl-NL"/>
        </w:rPr>
        <w:t xml:space="preserve">meerpersoonshuishouden € </w:t>
      </w:r>
      <w:r w:rsidR="00E80EBB">
        <w:rPr>
          <w:rFonts w:eastAsia="Verdana" w:cs="Verdana"/>
          <w:color w:val="385623"/>
          <w:kern w:val="0"/>
          <w:sz w:val="22"/>
          <w:szCs w:val="22"/>
          <w:lang w:eastAsia="nl-NL" w:bidi="nl-NL"/>
        </w:rPr>
        <w:t>52.671</w:t>
      </w:r>
      <w:r w:rsidRPr="004755E1">
        <w:rPr>
          <w:rFonts w:eastAsia="Verdana" w:cs="Verdana"/>
          <w:color w:val="385623"/>
          <w:kern w:val="0"/>
          <w:sz w:val="22"/>
          <w:szCs w:val="22"/>
          <w:lang w:eastAsia="nl-NL" w:bidi="nl-NL"/>
        </w:rPr>
        <w:t xml:space="preserve"> Huurtoeslag is mogelijk. </w:t>
      </w:r>
      <w:r w:rsidR="000E32B8">
        <w:rPr>
          <w:rFonts w:eastAsia="Verdana" w:cs="Verdana"/>
          <w:color w:val="385623"/>
          <w:kern w:val="0"/>
          <w:sz w:val="22"/>
          <w:szCs w:val="22"/>
          <w:lang w:eastAsia="nl-NL" w:bidi="nl-NL"/>
        </w:rPr>
        <w:t xml:space="preserve">De huur wordt </w:t>
      </w:r>
      <w:r w:rsidR="00902048">
        <w:rPr>
          <w:rFonts w:eastAsia="Verdana" w:cs="Verdana"/>
          <w:color w:val="385623"/>
          <w:kern w:val="0"/>
          <w:sz w:val="22"/>
          <w:szCs w:val="22"/>
          <w:lang w:eastAsia="nl-NL" w:bidi="nl-NL"/>
        </w:rPr>
        <w:t>bepaald naar gelang u inkomen.</w:t>
      </w:r>
      <w:r w:rsidR="007D3040">
        <w:rPr>
          <w:rFonts w:eastAsia="Verdana" w:cs="Verdana"/>
          <w:color w:val="385623"/>
          <w:kern w:val="0"/>
          <w:sz w:val="22"/>
          <w:szCs w:val="22"/>
          <w:lang w:eastAsia="nl-NL" w:bidi="nl-NL"/>
        </w:rPr>
        <w:t xml:space="preserve"> </w:t>
      </w:r>
      <w:r w:rsidRPr="004755E1">
        <w:rPr>
          <w:rFonts w:eastAsia="Verdana" w:cs="Verdana"/>
          <w:color w:val="385623"/>
          <w:kern w:val="0"/>
          <w:sz w:val="22"/>
          <w:szCs w:val="22"/>
          <w:lang w:eastAsia="nl-NL" w:bidi="nl-NL"/>
        </w:rPr>
        <w:t xml:space="preserve">Bij ondertekening van het huurcontract </w:t>
      </w:r>
      <w:proofErr w:type="gramStart"/>
      <w:r w:rsidR="00035C3A">
        <w:rPr>
          <w:rFonts w:eastAsia="Verdana" w:cs="Verdana"/>
          <w:color w:val="385623"/>
          <w:kern w:val="0"/>
          <w:sz w:val="22"/>
          <w:szCs w:val="22"/>
          <w:lang w:eastAsia="nl-NL" w:bidi="nl-NL"/>
        </w:rPr>
        <w:t>betaald</w:t>
      </w:r>
      <w:proofErr w:type="gramEnd"/>
      <w:r w:rsidR="00035C3A">
        <w:rPr>
          <w:rFonts w:eastAsia="Verdana" w:cs="Verdana"/>
          <w:color w:val="385623"/>
          <w:kern w:val="0"/>
          <w:sz w:val="22"/>
          <w:szCs w:val="22"/>
          <w:lang w:eastAsia="nl-NL" w:bidi="nl-NL"/>
        </w:rPr>
        <w:t xml:space="preserve"> u bij </w:t>
      </w:r>
      <w:r w:rsidR="00243A97">
        <w:rPr>
          <w:rFonts w:eastAsia="Verdana" w:cs="Verdana"/>
          <w:color w:val="385623"/>
          <w:kern w:val="0"/>
          <w:sz w:val="22"/>
          <w:szCs w:val="22"/>
          <w:lang w:eastAsia="nl-NL" w:bidi="nl-NL"/>
        </w:rPr>
        <w:t>Stadgenoot</w:t>
      </w:r>
      <w:r w:rsidR="00035C3A">
        <w:rPr>
          <w:rFonts w:eastAsia="Verdana" w:cs="Verdana"/>
          <w:color w:val="385623"/>
          <w:kern w:val="0"/>
          <w:sz w:val="22"/>
          <w:szCs w:val="22"/>
          <w:lang w:eastAsia="nl-NL" w:bidi="nl-NL"/>
        </w:rPr>
        <w:t xml:space="preserve"> een borg </w:t>
      </w:r>
      <w:r w:rsidR="00243A97">
        <w:rPr>
          <w:rFonts w:eastAsia="Verdana" w:cs="Verdana"/>
          <w:color w:val="385623"/>
          <w:kern w:val="0"/>
          <w:sz w:val="22"/>
          <w:szCs w:val="22"/>
          <w:lang w:eastAsia="nl-NL" w:bidi="nl-NL"/>
        </w:rPr>
        <w:t xml:space="preserve">dat gelijk is aan het maandelijkse huurbedrag. </w:t>
      </w:r>
      <w:r w:rsidR="000F2DCD">
        <w:rPr>
          <w:rFonts w:eastAsia="Verdana" w:cs="Verdana"/>
          <w:color w:val="385623"/>
          <w:kern w:val="0"/>
          <w:sz w:val="22"/>
          <w:szCs w:val="22"/>
          <w:lang w:eastAsia="nl-NL" w:bidi="nl-NL"/>
        </w:rPr>
        <w:t xml:space="preserve">U bent dan tevens </w:t>
      </w:r>
      <w:r w:rsidRPr="004755E1">
        <w:rPr>
          <w:rFonts w:eastAsia="Verdana" w:cs="Verdana"/>
          <w:color w:val="385623"/>
          <w:kern w:val="0"/>
          <w:sz w:val="22"/>
          <w:szCs w:val="22"/>
          <w:lang w:eastAsia="nl-NL" w:bidi="nl-NL"/>
        </w:rPr>
        <w:t xml:space="preserve">automatisch lid van de </w:t>
      </w:r>
      <w:r w:rsidRPr="004D610A">
        <w:rPr>
          <w:rFonts w:eastAsia="Verdana" w:cs="Verdana"/>
          <w:color w:val="496617" w:themeColor="accent5" w:themeShade="BF"/>
          <w:kern w:val="0"/>
          <w:sz w:val="22"/>
          <w:szCs w:val="22"/>
          <w:lang w:eastAsia="nl-NL" w:bidi="nl-NL"/>
        </w:rPr>
        <w:t>vereniging</w:t>
      </w:r>
      <w:r w:rsidRPr="004755E1">
        <w:rPr>
          <w:rFonts w:eastAsia="Verdana" w:cs="Verdana"/>
          <w:color w:val="385623"/>
          <w:kern w:val="0"/>
          <w:sz w:val="22"/>
          <w:szCs w:val="22"/>
          <w:lang w:eastAsia="nl-NL" w:bidi="nl-NL"/>
        </w:rPr>
        <w:t>.</w:t>
      </w:r>
    </w:p>
    <w:p w14:paraId="471A984F" w14:textId="77777777" w:rsidR="004D610A" w:rsidRPr="00735490" w:rsidRDefault="004D610A">
      <w:pPr>
        <w:rPr>
          <w:rFonts w:eastAsia="Verdana" w:cs="Verdana"/>
          <w:color w:val="385623"/>
          <w:kern w:val="0"/>
          <w:sz w:val="16"/>
          <w:szCs w:val="16"/>
          <w:lang w:eastAsia="nl-NL" w:bidi="nl-NL"/>
        </w:rPr>
      </w:pPr>
    </w:p>
    <w:p w14:paraId="6251F87F" w14:textId="77777777" w:rsidR="00643517" w:rsidRPr="002C5A68" w:rsidRDefault="00F414CC" w:rsidP="00C700F2">
      <w:pPr>
        <w:ind w:right="-42"/>
        <w:rPr>
          <w:rFonts w:cs="Times New Roman"/>
          <w:color w:val="496617" w:themeColor="accent5" w:themeShade="BF"/>
          <w:sz w:val="22"/>
          <w:szCs w:val="22"/>
        </w:rPr>
      </w:pPr>
      <w:r w:rsidRPr="000B440E">
        <w:rPr>
          <w:rFonts w:ascii="Times New Roman" w:hAnsi="Times New Roman" w:cs="Times New Roman"/>
          <w:noProof/>
          <w:color w:val="496617" w:themeColor="accent5" w:themeShade="BF"/>
          <w:sz w:val="28"/>
          <w:szCs w:val="28"/>
        </w:rPr>
        <mc:AlternateContent>
          <mc:Choice Requires="wps">
            <w:drawing>
              <wp:anchor distT="45720" distB="45720" distL="114300" distR="114300" simplePos="0" relativeHeight="251659264" behindDoc="0" locked="0" layoutInCell="1" allowOverlap="1" wp14:anchorId="1859ED7B" wp14:editId="4CF83996">
                <wp:simplePos x="0" y="0"/>
                <wp:positionH relativeFrom="column">
                  <wp:posOffset>3693160</wp:posOffset>
                </wp:positionH>
                <wp:positionV relativeFrom="paragraph">
                  <wp:posOffset>142239</wp:posOffset>
                </wp:positionV>
                <wp:extent cx="2927350" cy="2308225"/>
                <wp:effectExtent l="0" t="0" r="25400"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2308225"/>
                        </a:xfrm>
                        <a:prstGeom prst="rect">
                          <a:avLst/>
                        </a:prstGeom>
                        <a:solidFill>
                          <a:srgbClr val="FFFFFF"/>
                        </a:solidFill>
                        <a:ln w="9525">
                          <a:solidFill>
                            <a:schemeClr val="accent5">
                              <a:lumMod val="75000"/>
                            </a:schemeClr>
                          </a:solidFill>
                          <a:miter lim="800000"/>
                          <a:headEnd/>
                          <a:tailEnd/>
                        </a:ln>
                      </wps:spPr>
                      <wps:txbx>
                        <w:txbxContent>
                          <w:p w14:paraId="4ACA93EC" w14:textId="77777777" w:rsidR="001C37B9" w:rsidRPr="000A01B4" w:rsidRDefault="001C37B9" w:rsidP="00B46C32">
                            <w:pPr>
                              <w:ind w:right="104"/>
                              <w:suppressOverlap/>
                              <w:rPr>
                                <w:rFonts w:eastAsia="Verdana" w:cs="Verdana"/>
                                <w:b/>
                                <w:color w:val="496617" w:themeColor="accent5" w:themeShade="BF"/>
                                <w:kern w:val="0"/>
                                <w:sz w:val="22"/>
                                <w:szCs w:val="22"/>
                                <w:lang w:eastAsia="nl-NL" w:bidi="nl-NL"/>
                              </w:rPr>
                            </w:pPr>
                            <w:r w:rsidRPr="000A01B4">
                              <w:rPr>
                                <w:rFonts w:eastAsia="Verdana" w:cs="Verdana"/>
                                <w:b/>
                                <w:color w:val="496617" w:themeColor="accent5" w:themeShade="BF"/>
                                <w:kern w:val="0"/>
                                <w:sz w:val="22"/>
                                <w:szCs w:val="22"/>
                                <w:lang w:eastAsia="nl-NL" w:bidi="nl-NL"/>
                              </w:rPr>
                              <w:t>Bij toewijzing van een</w:t>
                            </w:r>
                            <w:r w:rsidRPr="000A01B4">
                              <w:rPr>
                                <w:rFonts w:eastAsia="Verdana" w:cs="Verdana"/>
                                <w:color w:val="496617" w:themeColor="accent5" w:themeShade="BF"/>
                                <w:kern w:val="0"/>
                                <w:sz w:val="22"/>
                                <w:szCs w:val="22"/>
                                <w:lang w:eastAsia="nl-NL" w:bidi="nl-NL"/>
                              </w:rPr>
                              <w:t xml:space="preserve"> </w:t>
                            </w:r>
                            <w:r w:rsidRPr="000A01B4">
                              <w:rPr>
                                <w:rFonts w:eastAsia="Verdana" w:cs="Verdana"/>
                                <w:b/>
                                <w:color w:val="496617" w:themeColor="accent5" w:themeShade="BF"/>
                                <w:kern w:val="0"/>
                                <w:sz w:val="22"/>
                                <w:szCs w:val="22"/>
                                <w:lang w:eastAsia="nl-NL" w:bidi="nl-NL"/>
                              </w:rPr>
                              <w:t>woning, betaalt u</w:t>
                            </w:r>
                            <w:r w:rsidRPr="000A01B4">
                              <w:rPr>
                                <w:rFonts w:eastAsia="Verdana" w:cs="Verdana"/>
                                <w:color w:val="496617" w:themeColor="accent5" w:themeShade="BF"/>
                                <w:kern w:val="0"/>
                                <w:sz w:val="22"/>
                                <w:szCs w:val="22"/>
                                <w:lang w:eastAsia="nl-NL" w:bidi="nl-NL"/>
                              </w:rPr>
                              <w:t xml:space="preserve"> </w:t>
                            </w:r>
                            <w:r w:rsidRPr="000A01B4">
                              <w:rPr>
                                <w:rFonts w:eastAsia="Verdana" w:cs="Verdana"/>
                                <w:b/>
                                <w:color w:val="496617" w:themeColor="accent5" w:themeShade="BF"/>
                                <w:kern w:val="0"/>
                                <w:sz w:val="22"/>
                                <w:szCs w:val="22"/>
                                <w:lang w:eastAsia="nl-NL" w:bidi="nl-NL"/>
                              </w:rPr>
                              <w:t xml:space="preserve">door het verplicht </w:t>
                            </w:r>
                          </w:p>
                          <w:p w14:paraId="781C4550" w14:textId="77777777" w:rsidR="003A2D62" w:rsidRDefault="001C37B9" w:rsidP="00B46C32">
                            <w:pPr>
                              <w:widowControl/>
                              <w:suppressAutoHyphens w:val="0"/>
                              <w:autoSpaceDN/>
                              <w:ind w:right="104"/>
                              <w:suppressOverlap/>
                              <w:rPr>
                                <w:rFonts w:eastAsia="Verdana" w:cs="Verdana"/>
                                <w:color w:val="496617" w:themeColor="accent5" w:themeShade="BF"/>
                                <w:kern w:val="0"/>
                                <w:sz w:val="22"/>
                                <w:szCs w:val="22"/>
                                <w:lang w:eastAsia="nl-NL" w:bidi="nl-NL"/>
                              </w:rPr>
                            </w:pPr>
                            <w:r w:rsidRPr="006170B7">
                              <w:rPr>
                                <w:rFonts w:eastAsia="Verdana" w:cs="Verdana"/>
                                <w:b/>
                                <w:color w:val="496617" w:themeColor="accent5" w:themeShade="BF"/>
                                <w:kern w:val="0"/>
                                <w:sz w:val="22"/>
                                <w:szCs w:val="22"/>
                                <w:lang w:eastAsia="nl-NL" w:bidi="nl-NL"/>
                              </w:rPr>
                              <w:t>afgeven van een machtiging</w:t>
                            </w:r>
                            <w:r w:rsidRPr="006170B7">
                              <w:rPr>
                                <w:rFonts w:eastAsia="Verdana" w:cs="Verdana"/>
                                <w:color w:val="496617" w:themeColor="accent5" w:themeShade="BF"/>
                                <w:kern w:val="0"/>
                                <w:sz w:val="22"/>
                                <w:szCs w:val="22"/>
                                <w:lang w:eastAsia="nl-NL" w:bidi="nl-NL"/>
                              </w:rPr>
                              <w:t xml:space="preserve">, </w:t>
                            </w:r>
                          </w:p>
                          <w:p w14:paraId="51A82F58" w14:textId="77777777" w:rsidR="003A2D62" w:rsidRDefault="001C37B9" w:rsidP="00B46C32">
                            <w:pPr>
                              <w:widowControl/>
                              <w:suppressAutoHyphens w:val="0"/>
                              <w:autoSpaceDN/>
                              <w:ind w:right="104"/>
                              <w:suppressOverlap/>
                              <w:rPr>
                                <w:rFonts w:eastAsia="Verdana" w:cs="Verdana"/>
                                <w:color w:val="496617" w:themeColor="accent5" w:themeShade="BF"/>
                                <w:kern w:val="0"/>
                                <w:sz w:val="22"/>
                                <w:szCs w:val="22"/>
                                <w:lang w:eastAsia="nl-NL" w:bidi="nl-NL"/>
                              </w:rPr>
                            </w:pPr>
                            <w:r w:rsidRPr="006170B7">
                              <w:rPr>
                                <w:rFonts w:eastAsia="Verdana" w:cs="Verdana"/>
                                <w:color w:val="496617" w:themeColor="accent5" w:themeShade="BF"/>
                                <w:kern w:val="0"/>
                                <w:sz w:val="22"/>
                                <w:szCs w:val="22"/>
                                <w:lang w:eastAsia="nl-NL" w:bidi="nl-NL"/>
                              </w:rPr>
                              <w:t xml:space="preserve">een entreebedrag van € 175,00 </w:t>
                            </w:r>
                          </w:p>
                          <w:p w14:paraId="6C4B3BCA" w14:textId="636C37EA" w:rsidR="003A2D62" w:rsidRDefault="001C37B9" w:rsidP="003A2D62">
                            <w:pPr>
                              <w:widowControl/>
                              <w:suppressAutoHyphens w:val="0"/>
                              <w:autoSpaceDN/>
                              <w:ind w:right="104"/>
                              <w:suppressOverlap/>
                              <w:rPr>
                                <w:rFonts w:eastAsia="Verdana" w:cs="Verdana"/>
                                <w:color w:val="496617" w:themeColor="accent5" w:themeShade="BF"/>
                                <w:kern w:val="0"/>
                                <w:sz w:val="22"/>
                                <w:szCs w:val="22"/>
                                <w:lang w:eastAsia="nl-NL" w:bidi="nl-NL"/>
                              </w:rPr>
                            </w:pPr>
                            <w:r w:rsidRPr="006170B7">
                              <w:rPr>
                                <w:rFonts w:eastAsia="Verdana" w:cs="Verdana"/>
                                <w:color w:val="496617" w:themeColor="accent5" w:themeShade="BF"/>
                                <w:kern w:val="0"/>
                                <w:sz w:val="22"/>
                                <w:szCs w:val="22"/>
                                <w:lang w:eastAsia="nl-NL" w:bidi="nl-NL"/>
                              </w:rPr>
                              <w:t>per appartement en een contributie van</w:t>
                            </w:r>
                            <w:r w:rsidR="003A2D62">
                              <w:rPr>
                                <w:rFonts w:eastAsia="Verdana" w:cs="Verdana"/>
                                <w:color w:val="496617" w:themeColor="accent5" w:themeShade="BF"/>
                                <w:kern w:val="0"/>
                                <w:sz w:val="22"/>
                                <w:szCs w:val="22"/>
                                <w:lang w:eastAsia="nl-NL" w:bidi="nl-NL"/>
                              </w:rPr>
                              <w:t xml:space="preserve"> </w:t>
                            </w:r>
                            <w:r w:rsidRPr="000A01B4">
                              <w:rPr>
                                <w:rFonts w:eastAsia="Verdana" w:cs="Verdana"/>
                                <w:color w:val="496617" w:themeColor="accent5" w:themeShade="BF"/>
                                <w:kern w:val="0"/>
                                <w:sz w:val="22"/>
                                <w:szCs w:val="22"/>
                                <w:lang w:eastAsia="nl-NL" w:bidi="nl-NL"/>
                              </w:rPr>
                              <w:t xml:space="preserve">€ </w:t>
                            </w:r>
                            <w:r w:rsidR="00664457">
                              <w:rPr>
                                <w:rFonts w:eastAsia="Verdana" w:cs="Verdana"/>
                                <w:color w:val="496617" w:themeColor="accent5" w:themeShade="BF"/>
                                <w:kern w:val="0"/>
                                <w:sz w:val="22"/>
                                <w:szCs w:val="22"/>
                                <w:lang w:eastAsia="nl-NL" w:bidi="nl-NL"/>
                              </w:rPr>
                              <w:t>10</w:t>
                            </w:r>
                            <w:r w:rsidRPr="000A01B4">
                              <w:rPr>
                                <w:rFonts w:eastAsia="Verdana" w:cs="Verdana"/>
                                <w:color w:val="496617" w:themeColor="accent5" w:themeShade="BF"/>
                                <w:kern w:val="0"/>
                                <w:sz w:val="22"/>
                                <w:szCs w:val="22"/>
                                <w:lang w:eastAsia="nl-NL" w:bidi="nl-NL"/>
                              </w:rPr>
                              <w:t>,00 per maand. Het complex heeft een gezellige recreatieruimte die door de bewoners voor diverse activiteiten gebruikt kan worden.</w:t>
                            </w:r>
                            <w:r>
                              <w:rPr>
                                <w:rFonts w:eastAsia="Verdana" w:cs="Verdana"/>
                                <w:color w:val="496617" w:themeColor="accent5" w:themeShade="BF"/>
                                <w:kern w:val="0"/>
                                <w:sz w:val="22"/>
                                <w:szCs w:val="22"/>
                                <w:lang w:eastAsia="nl-NL" w:bidi="nl-NL"/>
                              </w:rPr>
                              <w:t xml:space="preserve"> </w:t>
                            </w:r>
                          </w:p>
                          <w:p w14:paraId="06AE0872" w14:textId="4F2C29C5" w:rsidR="001C37B9" w:rsidRDefault="001C37B9" w:rsidP="00C76AC9">
                            <w:pPr>
                              <w:suppressOverlap/>
                            </w:pPr>
                            <w:r w:rsidRPr="000A01B4">
                              <w:rPr>
                                <w:rFonts w:eastAsia="Verdana" w:cs="Verdana"/>
                                <w:color w:val="496617" w:themeColor="accent5" w:themeShade="BF"/>
                                <w:kern w:val="0"/>
                                <w:sz w:val="22"/>
                                <w:szCs w:val="22"/>
                                <w:lang w:eastAsia="nl-NL" w:bidi="nl-NL"/>
                              </w:rPr>
                              <w:t>U kunt het formulier met recente foto’s</w:t>
                            </w:r>
                            <w:r w:rsidRPr="000A01B4">
                              <w:rPr>
                                <w:rFonts w:eastAsia="Verdana" w:cs="Verdana"/>
                                <w:b/>
                                <w:color w:val="496617" w:themeColor="accent5" w:themeShade="BF"/>
                                <w:kern w:val="0"/>
                                <w:sz w:val="22"/>
                                <w:szCs w:val="22"/>
                                <w:lang w:eastAsia="nl-NL" w:bidi="nl-NL"/>
                              </w:rPr>
                              <w:t xml:space="preserve"> </w:t>
                            </w:r>
                            <w:r w:rsidRPr="000A01B4">
                              <w:rPr>
                                <w:rFonts w:eastAsia="Verdana" w:cs="Verdana"/>
                                <w:color w:val="496617" w:themeColor="accent5" w:themeShade="BF"/>
                                <w:kern w:val="0"/>
                                <w:sz w:val="22"/>
                                <w:szCs w:val="22"/>
                                <w:lang w:eastAsia="nl-NL" w:bidi="nl-NL"/>
                              </w:rPr>
                              <w:t>in de bus van nr.</w:t>
                            </w:r>
                            <w:r>
                              <w:rPr>
                                <w:rFonts w:eastAsia="Verdana" w:cs="Verdana"/>
                                <w:color w:val="496617" w:themeColor="accent5" w:themeShade="BF"/>
                                <w:kern w:val="0"/>
                                <w:sz w:val="22"/>
                                <w:szCs w:val="22"/>
                                <w:lang w:eastAsia="nl-NL" w:bidi="nl-NL"/>
                              </w:rPr>
                              <w:t xml:space="preserve"> </w:t>
                            </w:r>
                            <w:r w:rsidRPr="000A01B4">
                              <w:rPr>
                                <w:rFonts w:eastAsia="Verdana" w:cs="Verdana"/>
                                <w:color w:val="496617" w:themeColor="accent5" w:themeShade="BF"/>
                                <w:kern w:val="0"/>
                                <w:sz w:val="22"/>
                                <w:szCs w:val="22"/>
                                <w:lang w:eastAsia="nl-NL" w:bidi="nl-NL"/>
                              </w:rPr>
                              <w:t>4 doen of versturen naar het emailadres.</w:t>
                            </w:r>
                            <w:r>
                              <w:rPr>
                                <w:rFonts w:eastAsia="Verdana" w:cs="Verdana"/>
                                <w:color w:val="496617" w:themeColor="accent5" w:themeShade="BF"/>
                                <w:kern w:val="0"/>
                                <w:sz w:val="22"/>
                                <w:szCs w:val="22"/>
                                <w:lang w:eastAsia="nl-NL" w:bidi="nl-N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9ED7B" id="Tekstvak 2" o:spid="_x0000_s1027" type="#_x0000_t202" style="position:absolute;margin-left:290.8pt;margin-top:11.2pt;width:230.5pt;height:1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" strokecolor="#496617 [2408]">
                <v:textbox>
                  <w:txbxContent>
                    <w:p w14:paraId="4ACA93EC" w14:textId="77777777" w:rsidR="001C37B9" w:rsidRPr="000A01B4" w:rsidRDefault="001C37B9" w:rsidP="00B46C32">
                      <w:pPr>
                        <w:ind w:right="104"/>
                        <w:suppressOverlap/>
                        <w:rPr>
                          <w:rFonts w:eastAsia="Verdana" w:cs="Verdana"/>
                          <w:b/>
                          <w:color w:val="496617" w:themeColor="accent5" w:themeShade="BF"/>
                          <w:kern w:val="0"/>
                          <w:sz w:val="22"/>
                          <w:szCs w:val="22"/>
                          <w:lang w:eastAsia="nl-NL" w:bidi="nl-NL"/>
                        </w:rPr>
                      </w:pPr>
                      <w:r w:rsidRPr="000A01B4">
                        <w:rPr>
                          <w:rFonts w:eastAsia="Verdana" w:cs="Verdana"/>
                          <w:b/>
                          <w:color w:val="496617" w:themeColor="accent5" w:themeShade="BF"/>
                          <w:kern w:val="0"/>
                          <w:sz w:val="22"/>
                          <w:szCs w:val="22"/>
                          <w:lang w:eastAsia="nl-NL" w:bidi="nl-NL"/>
                        </w:rPr>
                        <w:t>Bij toewijzing van een</w:t>
                      </w:r>
                      <w:r w:rsidRPr="000A01B4">
                        <w:rPr>
                          <w:rFonts w:eastAsia="Verdana" w:cs="Verdana"/>
                          <w:color w:val="496617" w:themeColor="accent5" w:themeShade="BF"/>
                          <w:kern w:val="0"/>
                          <w:sz w:val="22"/>
                          <w:szCs w:val="22"/>
                          <w:lang w:eastAsia="nl-NL" w:bidi="nl-NL"/>
                        </w:rPr>
                        <w:t xml:space="preserve"> </w:t>
                      </w:r>
                      <w:r w:rsidRPr="000A01B4">
                        <w:rPr>
                          <w:rFonts w:eastAsia="Verdana" w:cs="Verdana"/>
                          <w:b/>
                          <w:color w:val="496617" w:themeColor="accent5" w:themeShade="BF"/>
                          <w:kern w:val="0"/>
                          <w:sz w:val="22"/>
                          <w:szCs w:val="22"/>
                          <w:lang w:eastAsia="nl-NL" w:bidi="nl-NL"/>
                        </w:rPr>
                        <w:t>woning, betaalt u</w:t>
                      </w:r>
                      <w:r w:rsidRPr="000A01B4">
                        <w:rPr>
                          <w:rFonts w:eastAsia="Verdana" w:cs="Verdana"/>
                          <w:color w:val="496617" w:themeColor="accent5" w:themeShade="BF"/>
                          <w:kern w:val="0"/>
                          <w:sz w:val="22"/>
                          <w:szCs w:val="22"/>
                          <w:lang w:eastAsia="nl-NL" w:bidi="nl-NL"/>
                        </w:rPr>
                        <w:t xml:space="preserve"> </w:t>
                      </w:r>
                      <w:r w:rsidRPr="000A01B4">
                        <w:rPr>
                          <w:rFonts w:eastAsia="Verdana" w:cs="Verdana"/>
                          <w:b/>
                          <w:color w:val="496617" w:themeColor="accent5" w:themeShade="BF"/>
                          <w:kern w:val="0"/>
                          <w:sz w:val="22"/>
                          <w:szCs w:val="22"/>
                          <w:lang w:eastAsia="nl-NL" w:bidi="nl-NL"/>
                        </w:rPr>
                        <w:t xml:space="preserve">door het verplicht </w:t>
                      </w:r>
                    </w:p>
                    <w:p w14:paraId="781C4550" w14:textId="77777777" w:rsidR="003A2D62" w:rsidRDefault="001C37B9" w:rsidP="00B46C32">
                      <w:pPr>
                        <w:widowControl/>
                        <w:suppressAutoHyphens w:val="0"/>
                        <w:autoSpaceDN/>
                        <w:ind w:right="104"/>
                        <w:suppressOverlap/>
                        <w:rPr>
                          <w:rFonts w:eastAsia="Verdana" w:cs="Verdana"/>
                          <w:color w:val="496617" w:themeColor="accent5" w:themeShade="BF"/>
                          <w:kern w:val="0"/>
                          <w:sz w:val="22"/>
                          <w:szCs w:val="22"/>
                          <w:lang w:eastAsia="nl-NL" w:bidi="nl-NL"/>
                        </w:rPr>
                      </w:pPr>
                      <w:r w:rsidRPr="006170B7">
                        <w:rPr>
                          <w:rFonts w:eastAsia="Verdana" w:cs="Verdana"/>
                          <w:b/>
                          <w:color w:val="496617" w:themeColor="accent5" w:themeShade="BF"/>
                          <w:kern w:val="0"/>
                          <w:sz w:val="22"/>
                          <w:szCs w:val="22"/>
                          <w:lang w:eastAsia="nl-NL" w:bidi="nl-NL"/>
                        </w:rPr>
                        <w:t>afgeven van een machtiging</w:t>
                      </w:r>
                      <w:r w:rsidRPr="006170B7">
                        <w:rPr>
                          <w:rFonts w:eastAsia="Verdana" w:cs="Verdana"/>
                          <w:color w:val="496617" w:themeColor="accent5" w:themeShade="BF"/>
                          <w:kern w:val="0"/>
                          <w:sz w:val="22"/>
                          <w:szCs w:val="22"/>
                          <w:lang w:eastAsia="nl-NL" w:bidi="nl-NL"/>
                        </w:rPr>
                        <w:t xml:space="preserve">, </w:t>
                      </w:r>
                    </w:p>
                    <w:p w14:paraId="51A82F58" w14:textId="77777777" w:rsidR="003A2D62" w:rsidRDefault="001C37B9" w:rsidP="00B46C32">
                      <w:pPr>
                        <w:widowControl/>
                        <w:suppressAutoHyphens w:val="0"/>
                        <w:autoSpaceDN/>
                        <w:ind w:right="104"/>
                        <w:suppressOverlap/>
                        <w:rPr>
                          <w:rFonts w:eastAsia="Verdana" w:cs="Verdana"/>
                          <w:color w:val="496617" w:themeColor="accent5" w:themeShade="BF"/>
                          <w:kern w:val="0"/>
                          <w:sz w:val="22"/>
                          <w:szCs w:val="22"/>
                          <w:lang w:eastAsia="nl-NL" w:bidi="nl-NL"/>
                        </w:rPr>
                      </w:pPr>
                      <w:r w:rsidRPr="006170B7">
                        <w:rPr>
                          <w:rFonts w:eastAsia="Verdana" w:cs="Verdana"/>
                          <w:color w:val="496617" w:themeColor="accent5" w:themeShade="BF"/>
                          <w:kern w:val="0"/>
                          <w:sz w:val="22"/>
                          <w:szCs w:val="22"/>
                          <w:lang w:eastAsia="nl-NL" w:bidi="nl-NL"/>
                        </w:rPr>
                        <w:t xml:space="preserve">een entreebedrag van € 175,00 </w:t>
                      </w:r>
                    </w:p>
                    <w:p w14:paraId="6C4B3BCA" w14:textId="636C37EA" w:rsidR="003A2D62" w:rsidRDefault="001C37B9" w:rsidP="003A2D62">
                      <w:pPr>
                        <w:widowControl/>
                        <w:suppressAutoHyphens w:val="0"/>
                        <w:autoSpaceDN/>
                        <w:ind w:right="104"/>
                        <w:suppressOverlap/>
                        <w:rPr>
                          <w:rFonts w:eastAsia="Verdana" w:cs="Verdana"/>
                          <w:color w:val="496617" w:themeColor="accent5" w:themeShade="BF"/>
                          <w:kern w:val="0"/>
                          <w:sz w:val="22"/>
                          <w:szCs w:val="22"/>
                          <w:lang w:eastAsia="nl-NL" w:bidi="nl-NL"/>
                        </w:rPr>
                      </w:pPr>
                      <w:r w:rsidRPr="006170B7">
                        <w:rPr>
                          <w:rFonts w:eastAsia="Verdana" w:cs="Verdana"/>
                          <w:color w:val="496617" w:themeColor="accent5" w:themeShade="BF"/>
                          <w:kern w:val="0"/>
                          <w:sz w:val="22"/>
                          <w:szCs w:val="22"/>
                          <w:lang w:eastAsia="nl-NL" w:bidi="nl-NL"/>
                        </w:rPr>
                        <w:t>per appartement en een contributie van</w:t>
                      </w:r>
                      <w:r w:rsidR="003A2D62">
                        <w:rPr>
                          <w:rFonts w:eastAsia="Verdana" w:cs="Verdana"/>
                          <w:color w:val="496617" w:themeColor="accent5" w:themeShade="BF"/>
                          <w:kern w:val="0"/>
                          <w:sz w:val="22"/>
                          <w:szCs w:val="22"/>
                          <w:lang w:eastAsia="nl-NL" w:bidi="nl-NL"/>
                        </w:rPr>
                        <w:t xml:space="preserve"> </w:t>
                      </w:r>
                      <w:r w:rsidRPr="000A01B4">
                        <w:rPr>
                          <w:rFonts w:eastAsia="Verdana" w:cs="Verdana"/>
                          <w:color w:val="496617" w:themeColor="accent5" w:themeShade="BF"/>
                          <w:kern w:val="0"/>
                          <w:sz w:val="22"/>
                          <w:szCs w:val="22"/>
                          <w:lang w:eastAsia="nl-NL" w:bidi="nl-NL"/>
                        </w:rPr>
                        <w:t xml:space="preserve">€ </w:t>
                      </w:r>
                      <w:r w:rsidR="00664457">
                        <w:rPr>
                          <w:rFonts w:eastAsia="Verdana" w:cs="Verdana"/>
                          <w:color w:val="496617" w:themeColor="accent5" w:themeShade="BF"/>
                          <w:kern w:val="0"/>
                          <w:sz w:val="22"/>
                          <w:szCs w:val="22"/>
                          <w:lang w:eastAsia="nl-NL" w:bidi="nl-NL"/>
                        </w:rPr>
                        <w:t>10</w:t>
                      </w:r>
                      <w:r w:rsidRPr="000A01B4">
                        <w:rPr>
                          <w:rFonts w:eastAsia="Verdana" w:cs="Verdana"/>
                          <w:color w:val="496617" w:themeColor="accent5" w:themeShade="BF"/>
                          <w:kern w:val="0"/>
                          <w:sz w:val="22"/>
                          <w:szCs w:val="22"/>
                          <w:lang w:eastAsia="nl-NL" w:bidi="nl-NL"/>
                        </w:rPr>
                        <w:t>,00 per maand. Het complex heeft een gezellige recreatieruimte die door de bewoners voor diverse activiteiten gebruikt kan worden.</w:t>
                      </w:r>
                      <w:r>
                        <w:rPr>
                          <w:rFonts w:eastAsia="Verdana" w:cs="Verdana"/>
                          <w:color w:val="496617" w:themeColor="accent5" w:themeShade="BF"/>
                          <w:kern w:val="0"/>
                          <w:sz w:val="22"/>
                          <w:szCs w:val="22"/>
                          <w:lang w:eastAsia="nl-NL" w:bidi="nl-NL"/>
                        </w:rPr>
                        <w:t xml:space="preserve"> </w:t>
                      </w:r>
                    </w:p>
                    <w:p w14:paraId="06AE0872" w14:textId="4F2C29C5" w:rsidR="001C37B9" w:rsidRDefault="001C37B9" w:rsidP="00C76AC9">
                      <w:pPr>
                        <w:suppressOverlap/>
                      </w:pPr>
                      <w:r w:rsidRPr="000A01B4">
                        <w:rPr>
                          <w:rFonts w:eastAsia="Verdana" w:cs="Verdana"/>
                          <w:color w:val="496617" w:themeColor="accent5" w:themeShade="BF"/>
                          <w:kern w:val="0"/>
                          <w:sz w:val="22"/>
                          <w:szCs w:val="22"/>
                          <w:lang w:eastAsia="nl-NL" w:bidi="nl-NL"/>
                        </w:rPr>
                        <w:t>U kunt het formulier met recente foto’s</w:t>
                      </w:r>
                      <w:r w:rsidRPr="000A01B4">
                        <w:rPr>
                          <w:rFonts w:eastAsia="Verdana" w:cs="Verdana"/>
                          <w:b/>
                          <w:color w:val="496617" w:themeColor="accent5" w:themeShade="BF"/>
                          <w:kern w:val="0"/>
                          <w:sz w:val="22"/>
                          <w:szCs w:val="22"/>
                          <w:lang w:eastAsia="nl-NL" w:bidi="nl-NL"/>
                        </w:rPr>
                        <w:t xml:space="preserve"> </w:t>
                      </w:r>
                      <w:r w:rsidRPr="000A01B4">
                        <w:rPr>
                          <w:rFonts w:eastAsia="Verdana" w:cs="Verdana"/>
                          <w:color w:val="496617" w:themeColor="accent5" w:themeShade="BF"/>
                          <w:kern w:val="0"/>
                          <w:sz w:val="22"/>
                          <w:szCs w:val="22"/>
                          <w:lang w:eastAsia="nl-NL" w:bidi="nl-NL"/>
                        </w:rPr>
                        <w:t>in de bus van nr.</w:t>
                      </w:r>
                      <w:r>
                        <w:rPr>
                          <w:rFonts w:eastAsia="Verdana" w:cs="Verdana"/>
                          <w:color w:val="496617" w:themeColor="accent5" w:themeShade="BF"/>
                          <w:kern w:val="0"/>
                          <w:sz w:val="22"/>
                          <w:szCs w:val="22"/>
                          <w:lang w:eastAsia="nl-NL" w:bidi="nl-NL"/>
                        </w:rPr>
                        <w:t xml:space="preserve"> </w:t>
                      </w:r>
                      <w:r w:rsidRPr="000A01B4">
                        <w:rPr>
                          <w:rFonts w:eastAsia="Verdana" w:cs="Verdana"/>
                          <w:color w:val="496617" w:themeColor="accent5" w:themeShade="BF"/>
                          <w:kern w:val="0"/>
                          <w:sz w:val="22"/>
                          <w:szCs w:val="22"/>
                          <w:lang w:eastAsia="nl-NL" w:bidi="nl-NL"/>
                        </w:rPr>
                        <w:t>4 doen of versturen naar het emailadres.</w:t>
                      </w:r>
                      <w:r>
                        <w:rPr>
                          <w:rFonts w:eastAsia="Verdana" w:cs="Verdana"/>
                          <w:color w:val="496617" w:themeColor="accent5" w:themeShade="BF"/>
                          <w:kern w:val="0"/>
                          <w:sz w:val="22"/>
                          <w:szCs w:val="22"/>
                          <w:lang w:eastAsia="nl-NL" w:bidi="nl-NL"/>
                        </w:rPr>
                        <w:t xml:space="preserve">                                                           </w:t>
                      </w:r>
                    </w:p>
                  </w:txbxContent>
                </v:textbox>
                <w10:wrap type="square"/>
              </v:shape>
            </w:pict>
          </mc:Fallback>
        </mc:AlternateContent>
      </w:r>
      <w:r w:rsidR="00240F63" w:rsidRPr="002C5A68">
        <w:rPr>
          <w:rFonts w:cs="Times New Roman"/>
          <w:color w:val="496617" w:themeColor="accent5" w:themeShade="BF"/>
          <w:sz w:val="22"/>
          <w:szCs w:val="22"/>
        </w:rPr>
        <w:t>Pasfoto</w:t>
      </w:r>
      <w:r w:rsidR="00F37C6D" w:rsidRPr="002C5A68">
        <w:rPr>
          <w:rFonts w:cs="Times New Roman"/>
          <w:color w:val="496617" w:themeColor="accent5" w:themeShade="BF"/>
          <w:sz w:val="22"/>
          <w:szCs w:val="22"/>
        </w:rPr>
        <w:t xml:space="preserve"> Inschrijver</w:t>
      </w:r>
      <w:r w:rsidR="00F37C6D" w:rsidRPr="002C5A68">
        <w:rPr>
          <w:rFonts w:cs="Times New Roman"/>
          <w:color w:val="496617" w:themeColor="accent5" w:themeShade="BF"/>
          <w:sz w:val="22"/>
          <w:szCs w:val="22"/>
        </w:rPr>
        <w:tab/>
      </w:r>
      <w:r w:rsidR="00F37C6D" w:rsidRPr="002C5A68">
        <w:rPr>
          <w:rFonts w:cs="Times New Roman"/>
          <w:color w:val="496617" w:themeColor="accent5" w:themeShade="BF"/>
          <w:sz w:val="22"/>
          <w:szCs w:val="22"/>
        </w:rPr>
        <w:tab/>
        <w:t xml:space="preserve">  Pasfoto Partner</w:t>
      </w:r>
      <w:r w:rsidR="00F37C6D" w:rsidRPr="002C5A68">
        <w:rPr>
          <w:rFonts w:cs="Times New Roman"/>
          <w:color w:val="496617" w:themeColor="accent5" w:themeShade="BF"/>
          <w:sz w:val="22"/>
          <w:szCs w:val="22"/>
        </w:rPr>
        <w:tab/>
      </w:r>
    </w:p>
    <w:p w14:paraId="7DB70C41" w14:textId="77777777" w:rsidR="005A2509" w:rsidRDefault="00C57CC6" w:rsidP="00C700F2">
      <w:pPr>
        <w:ind w:right="-42"/>
        <w:rPr>
          <w:rFonts w:ascii="Times New Roman" w:hAnsi="Times New Roman" w:cs="Times New Roman"/>
          <w:color w:val="496617" w:themeColor="accent5" w:themeShade="BF"/>
          <w:sz w:val="28"/>
          <w:szCs w:val="28"/>
        </w:rPr>
      </w:pPr>
      <w:sdt>
        <w:sdtPr>
          <w:rPr>
            <w:rFonts w:ascii="Times New Roman" w:hAnsi="Times New Roman" w:cs="Times New Roman"/>
            <w:color w:val="496617" w:themeColor="accent5" w:themeShade="BF"/>
            <w:sz w:val="28"/>
            <w:szCs w:val="28"/>
          </w:rPr>
          <w:id w:val="-1974659668"/>
          <w:lock w:val="sdtLocked"/>
          <w:showingPlcHdr/>
          <w:picture/>
        </w:sdtPr>
        <w:sdtEndPr/>
        <w:sdtContent>
          <w:r w:rsidR="007F638F">
            <w:rPr>
              <w:rFonts w:ascii="Times New Roman" w:hAnsi="Times New Roman" w:cs="Times New Roman"/>
              <w:noProof/>
              <w:color w:val="496617" w:themeColor="accent5" w:themeShade="BF"/>
              <w:sz w:val="28"/>
              <w:szCs w:val="28"/>
            </w:rPr>
            <w:drawing>
              <wp:inline distT="0" distB="0" distL="0" distR="0" wp14:anchorId="69C60848" wp14:editId="6D38955C">
                <wp:extent cx="1652400" cy="2264400"/>
                <wp:effectExtent l="19050" t="19050" r="24130" b="22225"/>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Afbeelding 2"/>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2400" cy="2264400"/>
                        </a:xfrm>
                        <a:prstGeom prst="rect">
                          <a:avLst/>
                        </a:prstGeom>
                        <a:noFill/>
                        <a:ln>
                          <a:solidFill>
                            <a:schemeClr val="accent5">
                              <a:lumMod val="75000"/>
                            </a:schemeClr>
                          </a:solidFill>
                        </a:ln>
                      </pic:spPr>
                    </pic:pic>
                  </a:graphicData>
                </a:graphic>
              </wp:inline>
            </w:drawing>
          </w:r>
        </w:sdtContent>
      </w:sdt>
      <w:r w:rsidR="00F9363C">
        <w:rPr>
          <w:rFonts w:ascii="Times New Roman" w:hAnsi="Times New Roman" w:cs="Times New Roman"/>
          <w:color w:val="496617" w:themeColor="accent5" w:themeShade="BF"/>
          <w:sz w:val="28"/>
          <w:szCs w:val="28"/>
        </w:rPr>
        <w:t xml:space="preserve"> </w:t>
      </w:r>
      <w:r w:rsidR="00D01D87">
        <w:rPr>
          <w:rFonts w:ascii="Times New Roman" w:hAnsi="Times New Roman" w:cs="Times New Roman"/>
          <w:color w:val="496617" w:themeColor="accent5" w:themeShade="BF"/>
          <w:sz w:val="28"/>
          <w:szCs w:val="28"/>
        </w:rPr>
        <w:t xml:space="preserve"> </w:t>
      </w:r>
      <w:r w:rsidR="00F9363C">
        <w:rPr>
          <w:rFonts w:ascii="Times New Roman" w:hAnsi="Times New Roman" w:cs="Times New Roman"/>
          <w:color w:val="496617" w:themeColor="accent5" w:themeShade="BF"/>
          <w:sz w:val="28"/>
          <w:szCs w:val="28"/>
        </w:rPr>
        <w:t xml:space="preserve">  </w:t>
      </w:r>
      <w:sdt>
        <w:sdtPr>
          <w:rPr>
            <w:rFonts w:ascii="Times New Roman" w:hAnsi="Times New Roman" w:cs="Times New Roman"/>
            <w:color w:val="496617" w:themeColor="accent5" w:themeShade="BF"/>
            <w:sz w:val="28"/>
            <w:szCs w:val="28"/>
          </w:rPr>
          <w:id w:val="-811177716"/>
          <w:lock w:val="sdtLocked"/>
          <w:showingPlcHdr/>
          <w:picture/>
        </w:sdtPr>
        <w:sdtEndPr/>
        <w:sdtContent>
          <w:r w:rsidR="00305E77">
            <w:rPr>
              <w:rFonts w:ascii="Times New Roman" w:hAnsi="Times New Roman" w:cs="Times New Roman"/>
              <w:noProof/>
              <w:color w:val="496617" w:themeColor="accent5" w:themeShade="BF"/>
              <w:sz w:val="28"/>
              <w:szCs w:val="28"/>
            </w:rPr>
            <w:drawing>
              <wp:inline distT="0" distB="0" distL="0" distR="0" wp14:anchorId="2EC6D725" wp14:editId="1D386F80">
                <wp:extent cx="1652400" cy="2264400"/>
                <wp:effectExtent l="19050" t="19050" r="24130" b="22225"/>
                <wp:docPr id="6"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52400" cy="2264400"/>
                        </a:xfrm>
                        <a:prstGeom prst="rect">
                          <a:avLst/>
                        </a:prstGeom>
                        <a:noFill/>
                        <a:ln>
                          <a:solidFill>
                            <a:schemeClr val="accent5">
                              <a:lumMod val="75000"/>
                            </a:schemeClr>
                          </a:solidFill>
                        </a:ln>
                      </pic:spPr>
                    </pic:pic>
                  </a:graphicData>
                </a:graphic>
              </wp:inline>
            </w:drawing>
          </w:r>
        </w:sdtContent>
      </w:sdt>
      <w:r w:rsidR="009167BF">
        <w:rPr>
          <w:rFonts w:ascii="Times New Roman" w:hAnsi="Times New Roman" w:cs="Times New Roman"/>
          <w:color w:val="496617" w:themeColor="accent5" w:themeShade="BF"/>
          <w:sz w:val="28"/>
          <w:szCs w:val="28"/>
        </w:rPr>
        <w:t xml:space="preserve">  </w:t>
      </w:r>
    </w:p>
    <w:p w14:paraId="725E1DEF" w14:textId="77777777" w:rsidR="00EE2F94" w:rsidRPr="00735490" w:rsidRDefault="00EE2F94" w:rsidP="00C700F2">
      <w:pPr>
        <w:ind w:right="-42"/>
        <w:rPr>
          <w:rFonts w:eastAsia="Verdana" w:cs="Verdana"/>
          <w:color w:val="000000"/>
          <w:kern w:val="0"/>
          <w:sz w:val="16"/>
          <w:szCs w:val="16"/>
          <w:lang w:eastAsia="nl-NL" w:bidi="nl-NL"/>
        </w:rPr>
      </w:pPr>
    </w:p>
    <w:p w14:paraId="1FAF51A3" w14:textId="727F03CB" w:rsidR="00D57782" w:rsidRPr="00780968" w:rsidRDefault="00A22BEA" w:rsidP="00C700F2">
      <w:pPr>
        <w:ind w:right="-42"/>
        <w:rPr>
          <w:rFonts w:eastAsia="Verdana" w:cs="Verdana"/>
          <w:color w:val="496617" w:themeColor="accent5" w:themeShade="BF"/>
          <w:kern w:val="0"/>
          <w:sz w:val="22"/>
          <w:szCs w:val="22"/>
          <w:lang w:eastAsia="nl-NL" w:bidi="nl-NL"/>
        </w:rPr>
      </w:pPr>
      <w:bookmarkStart w:id="1" w:name="_Hlk65664361"/>
      <w:r w:rsidRPr="00780968">
        <w:rPr>
          <w:rFonts w:eastAsia="Verdana" w:cs="Verdana"/>
          <w:color w:val="496617" w:themeColor="accent5" w:themeShade="BF"/>
          <w:kern w:val="0"/>
          <w:sz w:val="22"/>
          <w:szCs w:val="22"/>
          <w:lang w:eastAsia="nl-NL" w:bidi="nl-NL"/>
        </w:rPr>
        <w:t>Inschrijver</w:t>
      </w:r>
      <w:r w:rsidR="002F4938">
        <w:rPr>
          <w:rFonts w:eastAsia="Verdana" w:cs="Verdana"/>
          <w:color w:val="496617" w:themeColor="accent5" w:themeShade="BF"/>
          <w:kern w:val="0"/>
          <w:sz w:val="22"/>
          <w:szCs w:val="22"/>
          <w:lang w:eastAsia="nl-NL" w:bidi="nl-NL"/>
        </w:rPr>
        <w:t>/inschrijfster</w:t>
      </w:r>
      <w:r w:rsidRPr="00780968">
        <w:rPr>
          <w:rFonts w:eastAsia="Verdana" w:cs="Verdana"/>
          <w:color w:val="496617" w:themeColor="accent5" w:themeShade="BF"/>
          <w:kern w:val="0"/>
          <w:sz w:val="22"/>
          <w:szCs w:val="22"/>
          <w:lang w:eastAsia="nl-NL" w:bidi="nl-NL"/>
        </w:rPr>
        <w:t>:</w:t>
      </w:r>
    </w:p>
    <w:p w14:paraId="23DB9EC7" w14:textId="77777777" w:rsidR="00931B81" w:rsidRPr="00385225" w:rsidRDefault="00931B81" w:rsidP="00C700F2">
      <w:pPr>
        <w:ind w:right="-42"/>
        <w:rPr>
          <w:rFonts w:eastAsia="Verdana" w:cs="Verdana"/>
          <w:color w:val="000000"/>
          <w:kern w:val="0"/>
          <w:sz w:val="4"/>
          <w:szCs w:val="4"/>
          <w:lang w:eastAsia="nl-NL" w:bidi="nl-NL"/>
        </w:rPr>
      </w:pPr>
    </w:p>
    <w:tbl>
      <w:tblPr>
        <w:tblStyle w:val="Tabelraster"/>
        <w:tblW w:w="0" w:type="auto"/>
        <w:tblInd w:w="113" w:type="dxa"/>
        <w:tblBorders>
          <w:top w:val="single" w:sz="8" w:space="0" w:color="63891F" w:themeColor="accent5"/>
          <w:left w:val="single" w:sz="8" w:space="0" w:color="63891F" w:themeColor="accent5"/>
          <w:bottom w:val="single" w:sz="8" w:space="0" w:color="63891F" w:themeColor="accent5"/>
          <w:right w:val="single" w:sz="8" w:space="0" w:color="63891F" w:themeColor="accent5"/>
          <w:insideH w:val="single" w:sz="8" w:space="0" w:color="63891F" w:themeColor="accent5"/>
          <w:insideV w:val="single" w:sz="8" w:space="0" w:color="63891F" w:themeColor="accent5"/>
        </w:tblBorders>
        <w:tblLook w:val="04A0" w:firstRow="1" w:lastRow="0" w:firstColumn="1" w:lastColumn="0" w:noHBand="0" w:noVBand="1"/>
      </w:tblPr>
      <w:tblGrid>
        <w:gridCol w:w="2321"/>
        <w:gridCol w:w="2146"/>
        <w:gridCol w:w="1666"/>
        <w:gridCol w:w="2117"/>
        <w:gridCol w:w="2049"/>
      </w:tblGrid>
      <w:tr w:rsidR="006149C9" w14:paraId="1503B64A" w14:textId="77777777" w:rsidTr="002A403C">
        <w:trPr>
          <w:trHeight w:val="340"/>
        </w:trPr>
        <w:tc>
          <w:tcPr>
            <w:tcW w:w="2333" w:type="dxa"/>
            <w:vAlign w:val="center"/>
          </w:tcPr>
          <w:p w14:paraId="3B66F37D" w14:textId="77777777" w:rsidR="00ED1FC1" w:rsidRPr="00C92DC5" w:rsidRDefault="00ED1FC1" w:rsidP="00C92DC5">
            <w:pPr>
              <w:ind w:right="-42"/>
              <w:rPr>
                <w:rFonts w:cs="Times New Roman"/>
                <w:color w:val="496617" w:themeColor="accent5" w:themeShade="BF"/>
                <w:sz w:val="22"/>
                <w:szCs w:val="22"/>
              </w:rPr>
            </w:pPr>
            <w:bookmarkStart w:id="2" w:name="_Hlk65747867"/>
            <w:r w:rsidRPr="00C92DC5">
              <w:rPr>
                <w:rFonts w:cs="Times New Roman"/>
                <w:color w:val="496617" w:themeColor="accent5" w:themeShade="BF"/>
                <w:sz w:val="22"/>
                <w:szCs w:val="22"/>
              </w:rPr>
              <w:t>Achternaam:</w:t>
            </w:r>
          </w:p>
        </w:tc>
        <w:sdt>
          <w:sdtPr>
            <w:rPr>
              <w:rFonts w:cs="Times New Roman"/>
              <w:color w:val="496617" w:themeColor="accent5" w:themeShade="BF"/>
              <w:sz w:val="22"/>
              <w:szCs w:val="22"/>
            </w:rPr>
            <w:id w:val="-1700844758"/>
            <w:placeholder>
              <w:docPart w:val="87CFBC953C9C4ABCA61C1A08D42DDEB2"/>
            </w:placeholder>
            <w:showingPlcHdr/>
          </w:sdtPr>
          <w:sdtEndPr/>
          <w:sdtContent>
            <w:tc>
              <w:tcPr>
                <w:tcW w:w="8091" w:type="dxa"/>
                <w:gridSpan w:val="4"/>
                <w:vAlign w:val="center"/>
              </w:tcPr>
              <w:p w14:paraId="7797C8EA" w14:textId="77777777" w:rsidR="00ED1FC1" w:rsidRPr="00C92DC5" w:rsidRDefault="00CD6634" w:rsidP="00C92DC5">
                <w:pPr>
                  <w:ind w:right="-42"/>
                  <w:rPr>
                    <w:rFonts w:cs="Times New Roman"/>
                    <w:color w:val="496617" w:themeColor="accent5" w:themeShade="BF"/>
                    <w:sz w:val="22"/>
                    <w:szCs w:val="22"/>
                  </w:rPr>
                </w:pPr>
                <w:r w:rsidRPr="00CD6634">
                  <w:rPr>
                    <w:rFonts w:cs="Times New Roman"/>
                    <w:color w:val="808080" w:themeColor="background1" w:themeShade="80"/>
                    <w:sz w:val="22"/>
                    <w:szCs w:val="22"/>
                  </w:rPr>
                  <w:t>Tik hier</w:t>
                </w:r>
                <w:r w:rsidR="000A4E49">
                  <w:rPr>
                    <w:rFonts w:cs="Times New Roman"/>
                    <w:color w:val="808080" w:themeColor="background1" w:themeShade="80"/>
                    <w:sz w:val="22"/>
                    <w:szCs w:val="22"/>
                  </w:rPr>
                  <w:t>.</w:t>
                </w:r>
              </w:p>
            </w:tc>
          </w:sdtContent>
        </w:sdt>
      </w:tr>
      <w:tr w:rsidR="006149C9" w14:paraId="1EF1E2A6" w14:textId="77777777" w:rsidTr="002A403C">
        <w:trPr>
          <w:trHeight w:val="340"/>
        </w:trPr>
        <w:tc>
          <w:tcPr>
            <w:tcW w:w="2333" w:type="dxa"/>
            <w:vAlign w:val="center"/>
          </w:tcPr>
          <w:p w14:paraId="4A750355" w14:textId="77777777" w:rsidR="00282CF8" w:rsidRPr="00C92DC5" w:rsidRDefault="004C6894" w:rsidP="00C92DC5">
            <w:pPr>
              <w:ind w:right="-42"/>
              <w:rPr>
                <w:rFonts w:cs="Times New Roman"/>
                <w:color w:val="496617" w:themeColor="accent5" w:themeShade="BF"/>
                <w:sz w:val="22"/>
                <w:szCs w:val="22"/>
              </w:rPr>
            </w:pPr>
            <w:r>
              <w:rPr>
                <w:rFonts w:cs="Times New Roman"/>
                <w:color w:val="496617" w:themeColor="accent5" w:themeShade="BF"/>
                <w:sz w:val="22"/>
                <w:szCs w:val="22"/>
              </w:rPr>
              <w:t>Voorletters:</w:t>
            </w:r>
          </w:p>
        </w:tc>
        <w:sdt>
          <w:sdtPr>
            <w:rPr>
              <w:rFonts w:cs="Times New Roman"/>
              <w:color w:val="496617" w:themeColor="accent5" w:themeShade="BF"/>
              <w:sz w:val="22"/>
              <w:szCs w:val="22"/>
            </w:rPr>
            <w:id w:val="914738756"/>
            <w:placeholder>
              <w:docPart w:val="21B5068133574417B3DA7F955D0275C7"/>
            </w:placeholder>
            <w:showingPlcHdr/>
          </w:sdtPr>
          <w:sdtEndPr/>
          <w:sdtContent>
            <w:tc>
              <w:tcPr>
                <w:tcW w:w="2201" w:type="dxa"/>
                <w:vAlign w:val="center"/>
              </w:tcPr>
              <w:p w14:paraId="060DB48A" w14:textId="77777777" w:rsidR="00282CF8" w:rsidRPr="00C92DC5" w:rsidRDefault="00183461" w:rsidP="00C92DC5">
                <w:pPr>
                  <w:ind w:right="-42"/>
                  <w:rPr>
                    <w:rFonts w:cs="Times New Roman"/>
                    <w:color w:val="496617" w:themeColor="accent5" w:themeShade="BF"/>
                    <w:sz w:val="22"/>
                    <w:szCs w:val="22"/>
                  </w:rPr>
                </w:pPr>
                <w:r w:rsidRPr="007244C7">
                  <w:rPr>
                    <w:rStyle w:val="Tekstvantijdelijkeaanduiding"/>
                    <w:sz w:val="22"/>
                    <w:szCs w:val="22"/>
                  </w:rPr>
                  <w:t>T</w:t>
                </w:r>
                <w:r w:rsidR="00F41D77" w:rsidRPr="007244C7">
                  <w:rPr>
                    <w:rStyle w:val="Tekstvantijdelijkeaanduiding"/>
                    <w:sz w:val="22"/>
                    <w:szCs w:val="22"/>
                  </w:rPr>
                  <w:t>ik</w:t>
                </w:r>
                <w:r w:rsidRPr="007244C7">
                  <w:rPr>
                    <w:rStyle w:val="Tekstvantijdelijkeaanduiding"/>
                    <w:sz w:val="22"/>
                    <w:szCs w:val="22"/>
                  </w:rPr>
                  <w:t xml:space="preserve"> hier.</w:t>
                </w:r>
              </w:p>
            </w:tc>
          </w:sdtContent>
        </w:sdt>
        <w:tc>
          <w:tcPr>
            <w:tcW w:w="1672" w:type="dxa"/>
            <w:vAlign w:val="center"/>
          </w:tcPr>
          <w:p w14:paraId="56D3D1BF" w14:textId="77777777" w:rsidR="00282CF8" w:rsidRPr="00C92DC5" w:rsidRDefault="00ED1FC1" w:rsidP="00ED1FC1">
            <w:pPr>
              <w:ind w:right="-42"/>
              <w:rPr>
                <w:rFonts w:cs="Times New Roman"/>
                <w:color w:val="496617" w:themeColor="accent5" w:themeShade="BF"/>
                <w:sz w:val="22"/>
                <w:szCs w:val="22"/>
              </w:rPr>
            </w:pPr>
            <w:r>
              <w:rPr>
                <w:rFonts w:cs="Times New Roman"/>
                <w:color w:val="496617" w:themeColor="accent5" w:themeShade="BF"/>
                <w:sz w:val="22"/>
                <w:szCs w:val="22"/>
              </w:rPr>
              <w:t>Roepnaam:</w:t>
            </w:r>
          </w:p>
        </w:tc>
        <w:sdt>
          <w:sdtPr>
            <w:rPr>
              <w:rFonts w:cs="Times New Roman"/>
              <w:color w:val="496617" w:themeColor="accent5" w:themeShade="BF"/>
              <w:sz w:val="22"/>
              <w:szCs w:val="22"/>
            </w:rPr>
            <w:id w:val="1799567861"/>
            <w:placeholder>
              <w:docPart w:val="B30B6F9CEA494B24A76631A5D614DBCB"/>
            </w:placeholder>
            <w:showingPlcHdr/>
          </w:sdtPr>
          <w:sdtEndPr/>
          <w:sdtContent>
            <w:tc>
              <w:tcPr>
                <w:tcW w:w="4216" w:type="dxa"/>
                <w:gridSpan w:val="2"/>
                <w:vAlign w:val="center"/>
              </w:tcPr>
              <w:p w14:paraId="17226E65" w14:textId="77777777" w:rsidR="00282CF8" w:rsidRPr="00C92DC5" w:rsidRDefault="00F41D77" w:rsidP="00C92DC5">
                <w:pPr>
                  <w:ind w:right="-42"/>
                  <w:rPr>
                    <w:rFonts w:cs="Times New Roman"/>
                    <w:color w:val="496617" w:themeColor="accent5" w:themeShade="BF"/>
                    <w:sz w:val="22"/>
                    <w:szCs w:val="22"/>
                  </w:rPr>
                </w:pPr>
                <w:r w:rsidRPr="00F45F0C">
                  <w:rPr>
                    <w:rFonts w:cs="Times New Roman"/>
                    <w:color w:val="808080" w:themeColor="background1" w:themeShade="80"/>
                    <w:sz w:val="22"/>
                    <w:szCs w:val="22"/>
                  </w:rPr>
                  <w:t>Tik hier</w:t>
                </w:r>
                <w:r w:rsidR="000A4E49">
                  <w:rPr>
                    <w:rFonts w:cs="Times New Roman"/>
                    <w:color w:val="808080" w:themeColor="background1" w:themeShade="80"/>
                    <w:sz w:val="22"/>
                    <w:szCs w:val="22"/>
                  </w:rPr>
                  <w:t>.</w:t>
                </w:r>
              </w:p>
            </w:tc>
          </w:sdtContent>
        </w:sdt>
      </w:tr>
      <w:tr w:rsidR="006149C9" w14:paraId="1D35F4C0" w14:textId="77777777" w:rsidTr="002A403C">
        <w:trPr>
          <w:trHeight w:val="340"/>
        </w:trPr>
        <w:tc>
          <w:tcPr>
            <w:tcW w:w="2333" w:type="dxa"/>
            <w:vAlign w:val="center"/>
          </w:tcPr>
          <w:p w14:paraId="4090B87F" w14:textId="77777777" w:rsidR="00ED1FC1" w:rsidRPr="00C92DC5" w:rsidRDefault="00ED1FC1" w:rsidP="00ED1FC1">
            <w:pPr>
              <w:ind w:right="-42"/>
              <w:rPr>
                <w:rFonts w:cs="Times New Roman"/>
                <w:color w:val="496617" w:themeColor="accent5" w:themeShade="BF"/>
                <w:sz w:val="22"/>
                <w:szCs w:val="22"/>
              </w:rPr>
            </w:pPr>
            <w:r>
              <w:rPr>
                <w:rFonts w:cs="Times New Roman"/>
                <w:color w:val="496617" w:themeColor="accent5" w:themeShade="BF"/>
                <w:sz w:val="22"/>
                <w:szCs w:val="22"/>
              </w:rPr>
              <w:t>Geboorteplaats:</w:t>
            </w:r>
          </w:p>
        </w:tc>
        <w:sdt>
          <w:sdtPr>
            <w:rPr>
              <w:rFonts w:cs="Times New Roman"/>
              <w:color w:val="496617" w:themeColor="accent5" w:themeShade="BF"/>
              <w:sz w:val="22"/>
              <w:szCs w:val="22"/>
            </w:rPr>
            <w:id w:val="2052654415"/>
            <w:placeholder>
              <w:docPart w:val="417E7C5695AF41C489292CF20710486C"/>
            </w:placeholder>
            <w:showingPlcHdr/>
          </w:sdtPr>
          <w:sdtEndPr/>
          <w:sdtContent>
            <w:tc>
              <w:tcPr>
                <w:tcW w:w="3874" w:type="dxa"/>
                <w:gridSpan w:val="2"/>
                <w:vAlign w:val="center"/>
              </w:tcPr>
              <w:p w14:paraId="0B02B0D7" w14:textId="77777777" w:rsidR="00ED1FC1" w:rsidRPr="00C92DC5" w:rsidRDefault="0064459D" w:rsidP="00ED1FC1">
                <w:pPr>
                  <w:ind w:right="-42"/>
                  <w:rPr>
                    <w:rFonts w:cs="Times New Roman"/>
                    <w:color w:val="496617" w:themeColor="accent5" w:themeShade="BF"/>
                    <w:sz w:val="22"/>
                    <w:szCs w:val="22"/>
                  </w:rPr>
                </w:pPr>
                <w:r w:rsidRPr="00CD6634">
                  <w:rPr>
                    <w:rFonts w:cs="Times New Roman"/>
                    <w:color w:val="808080" w:themeColor="background1" w:themeShade="80"/>
                    <w:sz w:val="22"/>
                    <w:szCs w:val="22"/>
                  </w:rPr>
                  <w:t>Tik hier.</w:t>
                </w:r>
              </w:p>
            </w:tc>
          </w:sdtContent>
        </w:sdt>
        <w:tc>
          <w:tcPr>
            <w:tcW w:w="2120" w:type="dxa"/>
            <w:vAlign w:val="center"/>
          </w:tcPr>
          <w:p w14:paraId="0146CD46" w14:textId="77777777" w:rsidR="00ED1FC1" w:rsidRPr="00C92DC5" w:rsidRDefault="00ED1FC1" w:rsidP="00ED1FC1">
            <w:pPr>
              <w:ind w:right="-42"/>
              <w:rPr>
                <w:rFonts w:cs="Times New Roman"/>
                <w:color w:val="496617" w:themeColor="accent5" w:themeShade="BF"/>
                <w:sz w:val="22"/>
                <w:szCs w:val="22"/>
              </w:rPr>
            </w:pPr>
            <w:r>
              <w:rPr>
                <w:rFonts w:cs="Times New Roman"/>
                <w:color w:val="496617" w:themeColor="accent5" w:themeShade="BF"/>
                <w:sz w:val="22"/>
                <w:szCs w:val="22"/>
              </w:rPr>
              <w:t>Geboortedatum:</w:t>
            </w:r>
          </w:p>
        </w:tc>
        <w:sdt>
          <w:sdtPr>
            <w:rPr>
              <w:rFonts w:cs="Times New Roman"/>
              <w:color w:val="496617" w:themeColor="accent5" w:themeShade="BF"/>
              <w:sz w:val="22"/>
              <w:szCs w:val="22"/>
            </w:rPr>
            <w:id w:val="368954343"/>
            <w:placeholder>
              <w:docPart w:val="CCCF77DF20B9441A9A73489D306DAB9F"/>
            </w:placeholder>
            <w:date w:fullDate="1960-01-01T00:00:00Z">
              <w:dateFormat w:val="d-M-yyyy"/>
              <w:lid w:val="nl-NL"/>
              <w:storeMappedDataAs w:val="dateTime"/>
              <w:calendar w:val="gregorian"/>
            </w:date>
          </w:sdtPr>
          <w:sdtEndPr/>
          <w:sdtContent>
            <w:tc>
              <w:tcPr>
                <w:tcW w:w="2095" w:type="dxa"/>
                <w:vAlign w:val="center"/>
              </w:tcPr>
              <w:p w14:paraId="143DAD81" w14:textId="77777777" w:rsidR="00ED1FC1" w:rsidRPr="00C92DC5" w:rsidRDefault="00A23A6B" w:rsidP="00502396">
                <w:pPr>
                  <w:ind w:right="-42"/>
                  <w:jc w:val="center"/>
                  <w:rPr>
                    <w:rFonts w:cs="Times New Roman"/>
                    <w:color w:val="496617" w:themeColor="accent5" w:themeShade="BF"/>
                    <w:sz w:val="22"/>
                    <w:szCs w:val="22"/>
                  </w:rPr>
                </w:pPr>
                <w:r>
                  <w:rPr>
                    <w:rFonts w:cs="Times New Roman"/>
                    <w:color w:val="496617" w:themeColor="accent5" w:themeShade="BF"/>
                    <w:sz w:val="22"/>
                    <w:szCs w:val="22"/>
                  </w:rPr>
                  <w:t>1-1-1960</w:t>
                </w:r>
              </w:p>
            </w:tc>
          </w:sdtContent>
        </w:sdt>
      </w:tr>
      <w:bookmarkEnd w:id="1"/>
      <w:bookmarkEnd w:id="2"/>
    </w:tbl>
    <w:p w14:paraId="39FB2249" w14:textId="77777777" w:rsidR="00B407D1" w:rsidRPr="00735490" w:rsidRDefault="00B407D1" w:rsidP="00C700F2">
      <w:pPr>
        <w:ind w:right="-42"/>
        <w:rPr>
          <w:rFonts w:cs="Times New Roman"/>
          <w:color w:val="496617" w:themeColor="accent5" w:themeShade="BF"/>
          <w:sz w:val="16"/>
          <w:szCs w:val="16"/>
        </w:rPr>
      </w:pPr>
    </w:p>
    <w:p w14:paraId="725F1303" w14:textId="77777777" w:rsidR="00C668AD" w:rsidRPr="00780968" w:rsidRDefault="00385225" w:rsidP="00C668AD">
      <w:pPr>
        <w:ind w:right="-42"/>
        <w:rPr>
          <w:rFonts w:eastAsia="Verdana" w:cs="Verdana"/>
          <w:color w:val="496617" w:themeColor="accent5" w:themeShade="BF"/>
          <w:kern w:val="0"/>
          <w:sz w:val="22"/>
          <w:szCs w:val="22"/>
          <w:lang w:eastAsia="nl-NL" w:bidi="nl-NL"/>
        </w:rPr>
      </w:pPr>
      <w:r>
        <w:rPr>
          <w:rFonts w:eastAsia="Verdana" w:cs="Verdana"/>
          <w:color w:val="496617" w:themeColor="accent5" w:themeShade="BF"/>
          <w:kern w:val="0"/>
          <w:sz w:val="22"/>
          <w:szCs w:val="22"/>
          <w:lang w:eastAsia="nl-NL" w:bidi="nl-NL"/>
        </w:rPr>
        <w:t>Partner</w:t>
      </w:r>
      <w:r w:rsidR="00C668AD" w:rsidRPr="00780968">
        <w:rPr>
          <w:rFonts w:eastAsia="Verdana" w:cs="Verdana"/>
          <w:color w:val="496617" w:themeColor="accent5" w:themeShade="BF"/>
          <w:kern w:val="0"/>
          <w:sz w:val="22"/>
          <w:szCs w:val="22"/>
          <w:lang w:eastAsia="nl-NL" w:bidi="nl-NL"/>
        </w:rPr>
        <w:t>:</w:t>
      </w:r>
    </w:p>
    <w:p w14:paraId="44693CFF" w14:textId="77777777" w:rsidR="00C668AD" w:rsidRPr="00385225" w:rsidRDefault="00C668AD" w:rsidP="00C668AD">
      <w:pPr>
        <w:ind w:right="-42"/>
        <w:rPr>
          <w:rFonts w:eastAsia="Verdana" w:cs="Verdana"/>
          <w:color w:val="000000"/>
          <w:kern w:val="0"/>
          <w:sz w:val="4"/>
          <w:szCs w:val="4"/>
          <w:lang w:eastAsia="nl-NL" w:bidi="nl-NL"/>
        </w:rPr>
      </w:pPr>
    </w:p>
    <w:tbl>
      <w:tblPr>
        <w:tblStyle w:val="Tabelraster"/>
        <w:tblW w:w="0" w:type="auto"/>
        <w:tblInd w:w="113" w:type="dxa"/>
        <w:tblBorders>
          <w:top w:val="single" w:sz="8" w:space="0" w:color="63891F" w:themeColor="accent5"/>
          <w:left w:val="single" w:sz="8" w:space="0" w:color="63891F" w:themeColor="accent5"/>
          <w:bottom w:val="single" w:sz="8" w:space="0" w:color="63891F" w:themeColor="accent5"/>
          <w:right w:val="single" w:sz="8" w:space="0" w:color="63891F" w:themeColor="accent5"/>
          <w:insideH w:val="single" w:sz="8" w:space="0" w:color="63891F" w:themeColor="accent5"/>
          <w:insideV w:val="single" w:sz="8" w:space="0" w:color="63891F" w:themeColor="accent5"/>
        </w:tblBorders>
        <w:tblLook w:val="04A0" w:firstRow="1" w:lastRow="0" w:firstColumn="1" w:lastColumn="0" w:noHBand="0" w:noVBand="1"/>
      </w:tblPr>
      <w:tblGrid>
        <w:gridCol w:w="2321"/>
        <w:gridCol w:w="2146"/>
        <w:gridCol w:w="1666"/>
        <w:gridCol w:w="2117"/>
        <w:gridCol w:w="2049"/>
      </w:tblGrid>
      <w:tr w:rsidR="00C668AD" w14:paraId="610917C8" w14:textId="77777777" w:rsidTr="002A403C">
        <w:trPr>
          <w:trHeight w:val="340"/>
        </w:trPr>
        <w:tc>
          <w:tcPr>
            <w:tcW w:w="2333" w:type="dxa"/>
            <w:vAlign w:val="center"/>
          </w:tcPr>
          <w:p w14:paraId="1455D37D" w14:textId="77777777" w:rsidR="00C668AD" w:rsidRPr="00C92DC5" w:rsidRDefault="00C668AD" w:rsidP="003D107B">
            <w:pPr>
              <w:ind w:right="-42"/>
              <w:rPr>
                <w:rFonts w:cs="Times New Roman"/>
                <w:color w:val="496617" w:themeColor="accent5" w:themeShade="BF"/>
                <w:sz w:val="22"/>
                <w:szCs w:val="22"/>
              </w:rPr>
            </w:pPr>
            <w:r w:rsidRPr="00C92DC5">
              <w:rPr>
                <w:rFonts w:cs="Times New Roman"/>
                <w:color w:val="496617" w:themeColor="accent5" w:themeShade="BF"/>
                <w:sz w:val="22"/>
                <w:szCs w:val="22"/>
              </w:rPr>
              <w:t>Achternaam:</w:t>
            </w:r>
          </w:p>
        </w:tc>
        <w:sdt>
          <w:sdtPr>
            <w:rPr>
              <w:rFonts w:cs="Times New Roman"/>
              <w:color w:val="496617" w:themeColor="accent5" w:themeShade="BF"/>
              <w:sz w:val="22"/>
              <w:szCs w:val="22"/>
            </w:rPr>
            <w:id w:val="-853263885"/>
            <w:placeholder>
              <w:docPart w:val="55FC6AFD8BD54BF19749571FB37502B2"/>
            </w:placeholder>
            <w:showingPlcHdr/>
          </w:sdtPr>
          <w:sdtEndPr/>
          <w:sdtContent>
            <w:tc>
              <w:tcPr>
                <w:tcW w:w="8091" w:type="dxa"/>
                <w:gridSpan w:val="4"/>
                <w:vAlign w:val="center"/>
              </w:tcPr>
              <w:p w14:paraId="3B9F1583" w14:textId="77777777" w:rsidR="00C668AD" w:rsidRPr="00C92DC5" w:rsidRDefault="00C668AD" w:rsidP="003D107B">
                <w:pPr>
                  <w:ind w:right="-42"/>
                  <w:rPr>
                    <w:rFonts w:cs="Times New Roman"/>
                    <w:color w:val="496617" w:themeColor="accent5" w:themeShade="BF"/>
                    <w:sz w:val="22"/>
                    <w:szCs w:val="22"/>
                  </w:rPr>
                </w:pPr>
                <w:r w:rsidRPr="00CD6634">
                  <w:rPr>
                    <w:rFonts w:cs="Times New Roman"/>
                    <w:color w:val="808080" w:themeColor="background1" w:themeShade="80"/>
                    <w:sz w:val="22"/>
                    <w:szCs w:val="22"/>
                  </w:rPr>
                  <w:t>Tik hier</w:t>
                </w:r>
                <w:r w:rsidR="000A4E49">
                  <w:rPr>
                    <w:rFonts w:cs="Times New Roman"/>
                    <w:color w:val="808080" w:themeColor="background1" w:themeShade="80"/>
                    <w:sz w:val="22"/>
                    <w:szCs w:val="22"/>
                  </w:rPr>
                  <w:t>.</w:t>
                </w:r>
              </w:p>
            </w:tc>
          </w:sdtContent>
        </w:sdt>
      </w:tr>
      <w:tr w:rsidR="00C668AD" w14:paraId="1BABDAA5" w14:textId="77777777" w:rsidTr="002A403C">
        <w:trPr>
          <w:trHeight w:val="340"/>
        </w:trPr>
        <w:tc>
          <w:tcPr>
            <w:tcW w:w="2333" w:type="dxa"/>
            <w:vAlign w:val="center"/>
          </w:tcPr>
          <w:p w14:paraId="34E241A7" w14:textId="77777777" w:rsidR="00C668AD" w:rsidRPr="00C92DC5" w:rsidRDefault="00C668AD" w:rsidP="003D107B">
            <w:pPr>
              <w:ind w:right="-42"/>
              <w:rPr>
                <w:rFonts w:cs="Times New Roman"/>
                <w:color w:val="496617" w:themeColor="accent5" w:themeShade="BF"/>
                <w:sz w:val="22"/>
                <w:szCs w:val="22"/>
              </w:rPr>
            </w:pPr>
            <w:r>
              <w:rPr>
                <w:rFonts w:cs="Times New Roman"/>
                <w:color w:val="496617" w:themeColor="accent5" w:themeShade="BF"/>
                <w:sz w:val="22"/>
                <w:szCs w:val="22"/>
              </w:rPr>
              <w:t>Voorletters:</w:t>
            </w:r>
          </w:p>
        </w:tc>
        <w:sdt>
          <w:sdtPr>
            <w:rPr>
              <w:rFonts w:cs="Times New Roman"/>
              <w:color w:val="496617" w:themeColor="accent5" w:themeShade="BF"/>
              <w:sz w:val="22"/>
              <w:szCs w:val="22"/>
            </w:rPr>
            <w:id w:val="1638988361"/>
            <w:placeholder>
              <w:docPart w:val="39B9B0EC9DDC435188919863B203D92D"/>
            </w:placeholder>
            <w:showingPlcHdr/>
          </w:sdtPr>
          <w:sdtEndPr/>
          <w:sdtContent>
            <w:tc>
              <w:tcPr>
                <w:tcW w:w="2201" w:type="dxa"/>
                <w:vAlign w:val="center"/>
              </w:tcPr>
              <w:p w14:paraId="66FD7005" w14:textId="77777777" w:rsidR="00C668AD" w:rsidRPr="00C92DC5" w:rsidRDefault="00C668AD" w:rsidP="003D107B">
                <w:pPr>
                  <w:ind w:right="-42"/>
                  <w:rPr>
                    <w:rFonts w:cs="Times New Roman"/>
                    <w:color w:val="496617" w:themeColor="accent5" w:themeShade="BF"/>
                    <w:sz w:val="22"/>
                    <w:szCs w:val="22"/>
                  </w:rPr>
                </w:pPr>
                <w:r w:rsidRPr="007244C7">
                  <w:rPr>
                    <w:rStyle w:val="Tekstvantijdelijkeaanduiding"/>
                    <w:sz w:val="22"/>
                    <w:szCs w:val="22"/>
                  </w:rPr>
                  <w:t>Tik hier.</w:t>
                </w:r>
              </w:p>
            </w:tc>
          </w:sdtContent>
        </w:sdt>
        <w:tc>
          <w:tcPr>
            <w:tcW w:w="1672" w:type="dxa"/>
            <w:vAlign w:val="center"/>
          </w:tcPr>
          <w:p w14:paraId="23BF4D2E" w14:textId="77777777" w:rsidR="00C668AD" w:rsidRPr="00C92DC5" w:rsidRDefault="00C668AD" w:rsidP="003D107B">
            <w:pPr>
              <w:ind w:right="-42"/>
              <w:rPr>
                <w:rFonts w:cs="Times New Roman"/>
                <w:color w:val="496617" w:themeColor="accent5" w:themeShade="BF"/>
                <w:sz w:val="22"/>
                <w:szCs w:val="22"/>
              </w:rPr>
            </w:pPr>
            <w:r>
              <w:rPr>
                <w:rFonts w:cs="Times New Roman"/>
                <w:color w:val="496617" w:themeColor="accent5" w:themeShade="BF"/>
                <w:sz w:val="22"/>
                <w:szCs w:val="22"/>
              </w:rPr>
              <w:t>Roepnaam:</w:t>
            </w:r>
          </w:p>
        </w:tc>
        <w:sdt>
          <w:sdtPr>
            <w:rPr>
              <w:rFonts w:cs="Times New Roman"/>
              <w:color w:val="496617" w:themeColor="accent5" w:themeShade="BF"/>
              <w:sz w:val="22"/>
              <w:szCs w:val="22"/>
            </w:rPr>
            <w:id w:val="583273536"/>
            <w:placeholder>
              <w:docPart w:val="84C86DEE0F414BD48208C16BFC4936C8"/>
            </w:placeholder>
            <w:showingPlcHdr/>
          </w:sdtPr>
          <w:sdtEndPr/>
          <w:sdtContent>
            <w:tc>
              <w:tcPr>
                <w:tcW w:w="4216" w:type="dxa"/>
                <w:gridSpan w:val="2"/>
                <w:vAlign w:val="center"/>
              </w:tcPr>
              <w:p w14:paraId="7D009D9F" w14:textId="77777777" w:rsidR="00C668AD" w:rsidRPr="00C92DC5" w:rsidRDefault="00C668AD" w:rsidP="003D107B">
                <w:pPr>
                  <w:ind w:right="-42"/>
                  <w:rPr>
                    <w:rFonts w:cs="Times New Roman"/>
                    <w:color w:val="496617" w:themeColor="accent5" w:themeShade="BF"/>
                    <w:sz w:val="22"/>
                    <w:szCs w:val="22"/>
                  </w:rPr>
                </w:pPr>
                <w:r w:rsidRPr="00F45F0C">
                  <w:rPr>
                    <w:rFonts w:cs="Times New Roman"/>
                    <w:color w:val="808080" w:themeColor="background1" w:themeShade="80"/>
                    <w:sz w:val="22"/>
                    <w:szCs w:val="22"/>
                  </w:rPr>
                  <w:t>Tik hier</w:t>
                </w:r>
                <w:r w:rsidR="000A4E49">
                  <w:rPr>
                    <w:rFonts w:cs="Times New Roman"/>
                    <w:color w:val="808080" w:themeColor="background1" w:themeShade="80"/>
                    <w:sz w:val="22"/>
                    <w:szCs w:val="22"/>
                  </w:rPr>
                  <w:t>.</w:t>
                </w:r>
              </w:p>
            </w:tc>
          </w:sdtContent>
        </w:sdt>
      </w:tr>
      <w:tr w:rsidR="00C668AD" w14:paraId="543CCF92" w14:textId="77777777" w:rsidTr="002A403C">
        <w:trPr>
          <w:trHeight w:val="340"/>
        </w:trPr>
        <w:tc>
          <w:tcPr>
            <w:tcW w:w="2333" w:type="dxa"/>
            <w:vAlign w:val="center"/>
          </w:tcPr>
          <w:p w14:paraId="2AEFA56A" w14:textId="77777777" w:rsidR="00C668AD" w:rsidRPr="00C92DC5" w:rsidRDefault="00C668AD" w:rsidP="003D107B">
            <w:pPr>
              <w:ind w:right="-42"/>
              <w:rPr>
                <w:rFonts w:cs="Times New Roman"/>
                <w:color w:val="496617" w:themeColor="accent5" w:themeShade="BF"/>
                <w:sz w:val="22"/>
                <w:szCs w:val="22"/>
              </w:rPr>
            </w:pPr>
            <w:r>
              <w:rPr>
                <w:rFonts w:cs="Times New Roman"/>
                <w:color w:val="496617" w:themeColor="accent5" w:themeShade="BF"/>
                <w:sz w:val="22"/>
                <w:szCs w:val="22"/>
              </w:rPr>
              <w:t>Geboorteplaats:</w:t>
            </w:r>
          </w:p>
        </w:tc>
        <w:sdt>
          <w:sdtPr>
            <w:rPr>
              <w:rFonts w:cs="Times New Roman"/>
              <w:color w:val="496617" w:themeColor="accent5" w:themeShade="BF"/>
              <w:sz w:val="22"/>
              <w:szCs w:val="22"/>
            </w:rPr>
            <w:id w:val="1279375162"/>
            <w:placeholder>
              <w:docPart w:val="B0A24AAFD7434FE19D44AD2E0433C45D"/>
            </w:placeholder>
            <w:showingPlcHdr/>
          </w:sdtPr>
          <w:sdtEndPr/>
          <w:sdtContent>
            <w:tc>
              <w:tcPr>
                <w:tcW w:w="3874" w:type="dxa"/>
                <w:gridSpan w:val="2"/>
                <w:vAlign w:val="center"/>
              </w:tcPr>
              <w:p w14:paraId="46A99332" w14:textId="77777777" w:rsidR="00C668AD" w:rsidRPr="00C92DC5" w:rsidRDefault="00C668AD" w:rsidP="003D107B">
                <w:pPr>
                  <w:ind w:right="-42"/>
                  <w:rPr>
                    <w:rFonts w:cs="Times New Roman"/>
                    <w:color w:val="496617" w:themeColor="accent5" w:themeShade="BF"/>
                    <w:sz w:val="22"/>
                    <w:szCs w:val="22"/>
                  </w:rPr>
                </w:pPr>
                <w:r w:rsidRPr="00CD6634">
                  <w:rPr>
                    <w:rFonts w:cs="Times New Roman"/>
                    <w:color w:val="808080" w:themeColor="background1" w:themeShade="80"/>
                    <w:sz w:val="22"/>
                    <w:szCs w:val="22"/>
                  </w:rPr>
                  <w:t>Tik hier.</w:t>
                </w:r>
              </w:p>
            </w:tc>
          </w:sdtContent>
        </w:sdt>
        <w:tc>
          <w:tcPr>
            <w:tcW w:w="2120" w:type="dxa"/>
            <w:vAlign w:val="center"/>
          </w:tcPr>
          <w:p w14:paraId="7280CE23" w14:textId="77777777" w:rsidR="00C668AD" w:rsidRPr="00C92DC5" w:rsidRDefault="00C668AD" w:rsidP="003D107B">
            <w:pPr>
              <w:ind w:right="-42"/>
              <w:rPr>
                <w:rFonts w:cs="Times New Roman"/>
                <w:color w:val="496617" w:themeColor="accent5" w:themeShade="BF"/>
                <w:sz w:val="22"/>
                <w:szCs w:val="22"/>
              </w:rPr>
            </w:pPr>
            <w:r>
              <w:rPr>
                <w:rFonts w:cs="Times New Roman"/>
                <w:color w:val="496617" w:themeColor="accent5" w:themeShade="BF"/>
                <w:sz w:val="22"/>
                <w:szCs w:val="22"/>
              </w:rPr>
              <w:t>Geboortedatum:</w:t>
            </w:r>
          </w:p>
        </w:tc>
        <w:sdt>
          <w:sdtPr>
            <w:rPr>
              <w:rFonts w:cs="Times New Roman"/>
              <w:color w:val="496617" w:themeColor="accent5" w:themeShade="BF"/>
              <w:sz w:val="22"/>
              <w:szCs w:val="22"/>
            </w:rPr>
            <w:id w:val="-2049451719"/>
            <w:placeholder>
              <w:docPart w:val="D188009D552C4D5982BB1228D62B10FC"/>
            </w:placeholder>
            <w:date w:fullDate="1960-01-01T00:00:00Z">
              <w:dateFormat w:val="d-M-yyyy"/>
              <w:lid w:val="nl-NL"/>
              <w:storeMappedDataAs w:val="dateTime"/>
              <w:calendar w:val="gregorian"/>
            </w:date>
          </w:sdtPr>
          <w:sdtEndPr/>
          <w:sdtContent>
            <w:tc>
              <w:tcPr>
                <w:tcW w:w="2095" w:type="dxa"/>
                <w:vAlign w:val="center"/>
              </w:tcPr>
              <w:p w14:paraId="527100E9" w14:textId="77777777" w:rsidR="00C668AD" w:rsidRPr="00C92DC5" w:rsidRDefault="002F0E1A" w:rsidP="003D107B">
                <w:pPr>
                  <w:ind w:right="-42"/>
                  <w:jc w:val="center"/>
                  <w:rPr>
                    <w:rFonts w:cs="Times New Roman"/>
                    <w:color w:val="496617" w:themeColor="accent5" w:themeShade="BF"/>
                    <w:sz w:val="22"/>
                    <w:szCs w:val="22"/>
                  </w:rPr>
                </w:pPr>
                <w:r>
                  <w:rPr>
                    <w:rFonts w:cs="Times New Roman"/>
                    <w:color w:val="496617" w:themeColor="accent5" w:themeShade="BF"/>
                    <w:sz w:val="22"/>
                    <w:szCs w:val="22"/>
                  </w:rPr>
                  <w:t>1-1-1960</w:t>
                </w:r>
              </w:p>
            </w:tc>
          </w:sdtContent>
        </w:sdt>
      </w:tr>
    </w:tbl>
    <w:p w14:paraId="3BF40794" w14:textId="77777777" w:rsidR="00C668AD" w:rsidRPr="00735490" w:rsidRDefault="00C668AD" w:rsidP="00C700F2">
      <w:pPr>
        <w:ind w:right="-42"/>
        <w:rPr>
          <w:rFonts w:cs="Times New Roman"/>
          <w:color w:val="496617" w:themeColor="accent5" w:themeShade="BF"/>
          <w:sz w:val="16"/>
          <w:szCs w:val="16"/>
        </w:rPr>
      </w:pPr>
    </w:p>
    <w:p w14:paraId="1BD3960E" w14:textId="77777777" w:rsidR="00D57782" w:rsidRDefault="00A91C1F" w:rsidP="00C700F2">
      <w:pPr>
        <w:ind w:right="-42"/>
        <w:rPr>
          <w:rFonts w:cs="Times New Roman"/>
          <w:color w:val="496617" w:themeColor="accent5" w:themeShade="BF"/>
          <w:sz w:val="22"/>
          <w:szCs w:val="22"/>
        </w:rPr>
      </w:pPr>
      <w:r>
        <w:rPr>
          <w:rFonts w:cs="Times New Roman"/>
          <w:color w:val="496617" w:themeColor="accent5" w:themeShade="BF"/>
          <w:sz w:val="22"/>
          <w:szCs w:val="22"/>
        </w:rPr>
        <w:t>Adres:</w:t>
      </w:r>
    </w:p>
    <w:p w14:paraId="1F305009" w14:textId="77777777" w:rsidR="00606FE8" w:rsidRDefault="00606FE8" w:rsidP="00C700F2">
      <w:pPr>
        <w:ind w:right="-42"/>
        <w:rPr>
          <w:rFonts w:cs="Times New Roman"/>
          <w:color w:val="496617" w:themeColor="accent5" w:themeShade="BF"/>
          <w:sz w:val="4"/>
          <w:szCs w:val="4"/>
        </w:rPr>
      </w:pPr>
    </w:p>
    <w:tbl>
      <w:tblPr>
        <w:tblStyle w:val="Tabelraster"/>
        <w:tblW w:w="10429" w:type="dxa"/>
        <w:tblInd w:w="113" w:type="dxa"/>
        <w:tblLook w:val="04A0" w:firstRow="1" w:lastRow="0" w:firstColumn="1" w:lastColumn="0" w:noHBand="0" w:noVBand="1"/>
      </w:tblPr>
      <w:tblGrid>
        <w:gridCol w:w="1554"/>
        <w:gridCol w:w="1416"/>
        <w:gridCol w:w="1843"/>
        <w:gridCol w:w="1552"/>
        <w:gridCol w:w="4064"/>
      </w:tblGrid>
      <w:tr w:rsidR="001B67D1" w14:paraId="51D20F37" w14:textId="77777777" w:rsidTr="002A403C">
        <w:trPr>
          <w:trHeight w:val="340"/>
        </w:trPr>
        <w:tc>
          <w:tcPr>
            <w:tcW w:w="1554" w:type="dxa"/>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1B7B1E8C" w14:textId="77777777" w:rsidR="001B67D1" w:rsidRDefault="00CE6E4D" w:rsidP="00CE6E4D">
            <w:pPr>
              <w:ind w:right="-42"/>
              <w:rPr>
                <w:rFonts w:cs="Times New Roman"/>
                <w:color w:val="496617" w:themeColor="accent5" w:themeShade="BF"/>
                <w:sz w:val="22"/>
                <w:szCs w:val="22"/>
              </w:rPr>
            </w:pPr>
            <w:r>
              <w:rPr>
                <w:rFonts w:cs="Times New Roman"/>
                <w:color w:val="496617" w:themeColor="accent5" w:themeShade="BF"/>
                <w:sz w:val="22"/>
                <w:szCs w:val="22"/>
              </w:rPr>
              <w:t>Straat:</w:t>
            </w:r>
          </w:p>
        </w:tc>
        <w:sdt>
          <w:sdtPr>
            <w:rPr>
              <w:rFonts w:cs="Times New Roman"/>
              <w:color w:val="496617" w:themeColor="accent5" w:themeShade="BF"/>
              <w:sz w:val="22"/>
              <w:szCs w:val="22"/>
            </w:rPr>
            <w:id w:val="601997023"/>
            <w:placeholder>
              <w:docPart w:val="6238C4B64A104ACAB01AFBEB0F0BEE74"/>
            </w:placeholder>
            <w:showingPlcHdr/>
            <w:text/>
          </w:sdtPr>
          <w:sdtEndPr/>
          <w:sdtContent>
            <w:tc>
              <w:tcPr>
                <w:tcW w:w="8875" w:type="dxa"/>
                <w:gridSpan w:val="4"/>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5D4F99F4" w14:textId="77777777" w:rsidR="001B67D1" w:rsidRDefault="00313A7C" w:rsidP="00CE6E4D">
                <w:pPr>
                  <w:ind w:right="-42"/>
                  <w:rPr>
                    <w:rFonts w:cs="Times New Roman"/>
                    <w:color w:val="496617" w:themeColor="accent5" w:themeShade="BF"/>
                    <w:sz w:val="22"/>
                    <w:szCs w:val="22"/>
                  </w:rPr>
                </w:pPr>
                <w:r>
                  <w:rPr>
                    <w:rStyle w:val="Tekstvantijdelijkeaanduiding"/>
                  </w:rPr>
                  <w:t>Tik hier</w:t>
                </w:r>
                <w:r w:rsidR="000A4E49">
                  <w:rPr>
                    <w:rStyle w:val="Tekstvantijdelijkeaanduiding"/>
                  </w:rPr>
                  <w:t>.</w:t>
                </w:r>
              </w:p>
            </w:tc>
          </w:sdtContent>
        </w:sdt>
      </w:tr>
      <w:tr w:rsidR="00975FDC" w14:paraId="1C532887" w14:textId="77777777" w:rsidTr="002A403C">
        <w:trPr>
          <w:trHeight w:val="340"/>
        </w:trPr>
        <w:tc>
          <w:tcPr>
            <w:tcW w:w="1554" w:type="dxa"/>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029E8833" w14:textId="77777777" w:rsidR="007D4695" w:rsidRDefault="007D4695" w:rsidP="00CE6E4D">
            <w:pPr>
              <w:ind w:right="-42"/>
              <w:rPr>
                <w:rFonts w:cs="Times New Roman"/>
                <w:color w:val="496617" w:themeColor="accent5" w:themeShade="BF"/>
                <w:sz w:val="22"/>
                <w:szCs w:val="22"/>
              </w:rPr>
            </w:pPr>
            <w:r>
              <w:rPr>
                <w:rFonts w:cs="Times New Roman"/>
                <w:color w:val="496617" w:themeColor="accent5" w:themeShade="BF"/>
                <w:sz w:val="22"/>
                <w:szCs w:val="22"/>
              </w:rPr>
              <w:t>Postcode:</w:t>
            </w:r>
          </w:p>
        </w:tc>
        <w:sdt>
          <w:sdtPr>
            <w:rPr>
              <w:rFonts w:cs="Times New Roman"/>
              <w:color w:val="496617" w:themeColor="accent5" w:themeShade="BF"/>
              <w:sz w:val="22"/>
              <w:szCs w:val="22"/>
            </w:rPr>
            <w:id w:val="-1698535665"/>
            <w:placeholder>
              <w:docPart w:val="57BC2DAA6659435F895BD2711C703AB8"/>
            </w:placeholder>
            <w:showingPlcHdr/>
            <w:text/>
          </w:sdtPr>
          <w:sdtEndPr/>
          <w:sdtContent>
            <w:tc>
              <w:tcPr>
                <w:tcW w:w="1416" w:type="dxa"/>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16DBD07D" w14:textId="77777777" w:rsidR="007D4695" w:rsidRDefault="000F163C" w:rsidP="00CE6E4D">
                <w:pPr>
                  <w:ind w:right="-42"/>
                  <w:rPr>
                    <w:rFonts w:cs="Times New Roman"/>
                    <w:color w:val="496617" w:themeColor="accent5" w:themeShade="BF"/>
                    <w:sz w:val="22"/>
                    <w:szCs w:val="22"/>
                  </w:rPr>
                </w:pPr>
                <w:r>
                  <w:rPr>
                    <w:rStyle w:val="Tekstvantijdelijkeaanduiding"/>
                  </w:rPr>
                  <w:t>Tik hier</w:t>
                </w:r>
                <w:r w:rsidR="000A4E49">
                  <w:rPr>
                    <w:rStyle w:val="Tekstvantijdelijkeaanduiding"/>
                  </w:rPr>
                  <w:t>.</w:t>
                </w:r>
              </w:p>
            </w:tc>
          </w:sdtContent>
        </w:sdt>
        <w:tc>
          <w:tcPr>
            <w:tcW w:w="1842" w:type="dxa"/>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09DA1B97" w14:textId="77777777" w:rsidR="007D4695" w:rsidRDefault="007D4695" w:rsidP="00CE6E4D">
            <w:pPr>
              <w:ind w:right="-42"/>
              <w:rPr>
                <w:rFonts w:cs="Times New Roman"/>
                <w:color w:val="496617" w:themeColor="accent5" w:themeShade="BF"/>
                <w:sz w:val="22"/>
                <w:szCs w:val="22"/>
              </w:rPr>
            </w:pPr>
            <w:r>
              <w:rPr>
                <w:rFonts w:cs="Times New Roman"/>
                <w:color w:val="496617" w:themeColor="accent5" w:themeShade="BF"/>
                <w:sz w:val="22"/>
                <w:szCs w:val="22"/>
              </w:rPr>
              <w:t>Woonplaats:</w:t>
            </w:r>
          </w:p>
        </w:tc>
        <w:sdt>
          <w:sdtPr>
            <w:rPr>
              <w:rFonts w:cs="Times New Roman"/>
              <w:color w:val="496617" w:themeColor="accent5" w:themeShade="BF"/>
              <w:sz w:val="22"/>
              <w:szCs w:val="22"/>
            </w:rPr>
            <w:id w:val="-763764988"/>
            <w:placeholder>
              <w:docPart w:val="572D4DCA394F4A1186890AD87C8F8B52"/>
            </w:placeholder>
            <w:showingPlcHdr/>
            <w:text/>
          </w:sdtPr>
          <w:sdtEndPr/>
          <w:sdtContent>
            <w:tc>
              <w:tcPr>
                <w:tcW w:w="5615" w:type="dxa"/>
                <w:gridSpan w:val="2"/>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0F61219C" w14:textId="77777777" w:rsidR="007D4695" w:rsidRDefault="009847E6" w:rsidP="00CE6E4D">
                <w:pPr>
                  <w:ind w:right="-42"/>
                  <w:rPr>
                    <w:rFonts w:cs="Times New Roman"/>
                    <w:color w:val="496617" w:themeColor="accent5" w:themeShade="BF"/>
                    <w:sz w:val="22"/>
                    <w:szCs w:val="22"/>
                  </w:rPr>
                </w:pPr>
                <w:r>
                  <w:rPr>
                    <w:rStyle w:val="Tekstvantijdelijkeaanduiding"/>
                  </w:rPr>
                  <w:t>Tik hier</w:t>
                </w:r>
                <w:r w:rsidR="000A4E49">
                  <w:rPr>
                    <w:rStyle w:val="Tekstvantijdelijkeaanduiding"/>
                  </w:rPr>
                  <w:t>.</w:t>
                </w:r>
              </w:p>
            </w:tc>
          </w:sdtContent>
        </w:sdt>
      </w:tr>
      <w:tr w:rsidR="00BA6E69" w14:paraId="215047FF" w14:textId="77777777" w:rsidTr="002A403C">
        <w:trPr>
          <w:trHeight w:val="340"/>
        </w:trPr>
        <w:tc>
          <w:tcPr>
            <w:tcW w:w="1554" w:type="dxa"/>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3D468821" w14:textId="77777777" w:rsidR="00BA6E69" w:rsidRDefault="00BA6E69" w:rsidP="00CE6E4D">
            <w:pPr>
              <w:ind w:right="-42"/>
              <w:rPr>
                <w:rFonts w:cs="Times New Roman"/>
                <w:color w:val="496617" w:themeColor="accent5" w:themeShade="BF"/>
                <w:sz w:val="22"/>
                <w:szCs w:val="22"/>
              </w:rPr>
            </w:pPr>
            <w:r>
              <w:rPr>
                <w:rFonts w:cs="Times New Roman"/>
                <w:color w:val="496617" w:themeColor="accent5" w:themeShade="BF"/>
                <w:sz w:val="22"/>
                <w:szCs w:val="22"/>
              </w:rPr>
              <w:t>Telefoon:</w:t>
            </w:r>
          </w:p>
        </w:tc>
        <w:sdt>
          <w:sdtPr>
            <w:rPr>
              <w:rFonts w:cs="Times New Roman"/>
              <w:color w:val="496617" w:themeColor="accent5" w:themeShade="BF"/>
              <w:sz w:val="22"/>
              <w:szCs w:val="22"/>
            </w:rPr>
            <w:id w:val="1276446299"/>
            <w:placeholder>
              <w:docPart w:val="2FF7F502784C43DFA7DC84C8F99CBC4E"/>
            </w:placeholder>
            <w:showingPlcHdr/>
            <w:text/>
          </w:sdtPr>
          <w:sdtEndPr/>
          <w:sdtContent>
            <w:tc>
              <w:tcPr>
                <w:tcW w:w="3259" w:type="dxa"/>
                <w:gridSpan w:val="2"/>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55E11F98" w14:textId="77777777" w:rsidR="00BA6E69" w:rsidRDefault="009E4FC6" w:rsidP="00CE6E4D">
                <w:pPr>
                  <w:ind w:right="-42"/>
                  <w:rPr>
                    <w:rFonts w:cs="Times New Roman"/>
                    <w:color w:val="496617" w:themeColor="accent5" w:themeShade="BF"/>
                    <w:sz w:val="22"/>
                    <w:szCs w:val="22"/>
                  </w:rPr>
                </w:pPr>
                <w:r>
                  <w:rPr>
                    <w:rStyle w:val="Tekstvantijdelijkeaanduiding"/>
                  </w:rPr>
                  <w:t>Tik hier</w:t>
                </w:r>
                <w:r w:rsidR="000A4E49">
                  <w:rPr>
                    <w:rStyle w:val="Tekstvantijdelijkeaanduiding"/>
                  </w:rPr>
                  <w:t>.</w:t>
                </w:r>
              </w:p>
            </w:tc>
          </w:sdtContent>
        </w:sdt>
        <w:tc>
          <w:tcPr>
            <w:tcW w:w="1552" w:type="dxa"/>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3886009B" w14:textId="77777777" w:rsidR="00BA6E69" w:rsidRDefault="00BA6E69" w:rsidP="00CE6E4D">
            <w:pPr>
              <w:ind w:right="-42"/>
              <w:rPr>
                <w:rFonts w:cs="Times New Roman"/>
                <w:color w:val="496617" w:themeColor="accent5" w:themeShade="BF"/>
                <w:sz w:val="22"/>
                <w:szCs w:val="22"/>
              </w:rPr>
            </w:pPr>
            <w:r>
              <w:rPr>
                <w:rFonts w:cs="Times New Roman"/>
                <w:color w:val="496617" w:themeColor="accent5" w:themeShade="BF"/>
                <w:sz w:val="22"/>
                <w:szCs w:val="22"/>
              </w:rPr>
              <w:t>Mobiel:</w:t>
            </w:r>
          </w:p>
        </w:tc>
        <w:sdt>
          <w:sdtPr>
            <w:rPr>
              <w:rFonts w:cs="Times New Roman"/>
              <w:color w:val="496617" w:themeColor="accent5" w:themeShade="BF"/>
              <w:sz w:val="22"/>
              <w:szCs w:val="22"/>
            </w:rPr>
            <w:id w:val="910586807"/>
            <w:placeholder>
              <w:docPart w:val="C9477DBD85434FDBA8EE9504ACE3D66A"/>
            </w:placeholder>
            <w:showingPlcHdr/>
            <w:text/>
          </w:sdtPr>
          <w:sdtEndPr/>
          <w:sdtContent>
            <w:tc>
              <w:tcPr>
                <w:tcW w:w="4062" w:type="dxa"/>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07D213DA" w14:textId="77777777" w:rsidR="00BA6E69" w:rsidRDefault="009E4FC6" w:rsidP="00CE6E4D">
                <w:pPr>
                  <w:ind w:right="-42"/>
                  <w:rPr>
                    <w:rFonts w:cs="Times New Roman"/>
                    <w:color w:val="496617" w:themeColor="accent5" w:themeShade="BF"/>
                    <w:sz w:val="22"/>
                    <w:szCs w:val="22"/>
                  </w:rPr>
                </w:pPr>
                <w:r>
                  <w:rPr>
                    <w:rStyle w:val="Tekstvantijdelijkeaanduiding"/>
                  </w:rPr>
                  <w:t>Tik hier</w:t>
                </w:r>
                <w:r w:rsidR="000A4E49">
                  <w:rPr>
                    <w:rStyle w:val="Tekstvantijdelijkeaanduiding"/>
                  </w:rPr>
                  <w:t>.</w:t>
                </w:r>
              </w:p>
            </w:tc>
          </w:sdtContent>
        </w:sdt>
      </w:tr>
      <w:tr w:rsidR="006A1971" w14:paraId="162EAE40" w14:textId="77777777" w:rsidTr="002A403C">
        <w:trPr>
          <w:trHeight w:val="340"/>
        </w:trPr>
        <w:tc>
          <w:tcPr>
            <w:tcW w:w="1554" w:type="dxa"/>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1FE6C526" w14:textId="77777777" w:rsidR="006A1971" w:rsidRDefault="006A1971" w:rsidP="00CE6E4D">
            <w:pPr>
              <w:ind w:right="-42"/>
              <w:rPr>
                <w:rFonts w:cs="Times New Roman"/>
                <w:color w:val="496617" w:themeColor="accent5" w:themeShade="BF"/>
                <w:sz w:val="22"/>
                <w:szCs w:val="22"/>
              </w:rPr>
            </w:pPr>
            <w:r>
              <w:rPr>
                <w:rFonts w:cs="Times New Roman"/>
                <w:color w:val="496617" w:themeColor="accent5" w:themeShade="BF"/>
                <w:sz w:val="22"/>
                <w:szCs w:val="22"/>
              </w:rPr>
              <w:t>E-mail:</w:t>
            </w:r>
          </w:p>
        </w:tc>
        <w:sdt>
          <w:sdtPr>
            <w:rPr>
              <w:rFonts w:cs="Times New Roman"/>
              <w:color w:val="496617" w:themeColor="accent5" w:themeShade="BF"/>
              <w:sz w:val="22"/>
              <w:szCs w:val="22"/>
            </w:rPr>
            <w:id w:val="499860346"/>
            <w:placeholder>
              <w:docPart w:val="0479EBEACB304CED8835EB6CE4FE224A"/>
            </w:placeholder>
            <w:showingPlcHdr/>
            <w:text/>
          </w:sdtPr>
          <w:sdtEndPr/>
          <w:sdtContent>
            <w:tc>
              <w:tcPr>
                <w:tcW w:w="8875" w:type="dxa"/>
                <w:gridSpan w:val="4"/>
                <w:tcBorders>
                  <w:top w:val="single" w:sz="8" w:space="0" w:color="63891F" w:themeColor="accent5"/>
                  <w:left w:val="single" w:sz="8" w:space="0" w:color="63891F" w:themeColor="accent5"/>
                  <w:bottom w:val="single" w:sz="8" w:space="0" w:color="63891F" w:themeColor="accent5"/>
                  <w:right w:val="single" w:sz="8" w:space="0" w:color="63891F" w:themeColor="accent5"/>
                </w:tcBorders>
                <w:vAlign w:val="center"/>
              </w:tcPr>
              <w:p w14:paraId="73260F87" w14:textId="77777777" w:rsidR="006A1971" w:rsidRDefault="009E4FC6" w:rsidP="00CE6E4D">
                <w:pPr>
                  <w:ind w:right="-42"/>
                  <w:rPr>
                    <w:rFonts w:cs="Times New Roman"/>
                    <w:color w:val="496617" w:themeColor="accent5" w:themeShade="BF"/>
                    <w:sz w:val="22"/>
                    <w:szCs w:val="22"/>
                  </w:rPr>
                </w:pPr>
                <w:r>
                  <w:rPr>
                    <w:rStyle w:val="Tekstvantijdelijkeaanduiding"/>
                  </w:rPr>
                  <w:t>Tik hier</w:t>
                </w:r>
                <w:r w:rsidR="000A4E49">
                  <w:rPr>
                    <w:rStyle w:val="Tekstvantijdelijkeaanduiding"/>
                  </w:rPr>
                  <w:t>.</w:t>
                </w:r>
              </w:p>
            </w:tc>
          </w:sdtContent>
        </w:sdt>
      </w:tr>
    </w:tbl>
    <w:p w14:paraId="17DF78A3" w14:textId="0063E705" w:rsidR="00606FE8" w:rsidRPr="00735490" w:rsidRDefault="00606FE8" w:rsidP="00C700F2">
      <w:pPr>
        <w:ind w:right="-42"/>
        <w:rPr>
          <w:rFonts w:cs="Times New Roman"/>
          <w:color w:val="496617" w:themeColor="accent5" w:themeShade="BF"/>
          <w:sz w:val="16"/>
          <w:szCs w:val="16"/>
        </w:rPr>
      </w:pPr>
    </w:p>
    <w:p w14:paraId="13A26830" w14:textId="6AF942D8" w:rsidR="002A403C" w:rsidRPr="001C37B9" w:rsidRDefault="002F4938" w:rsidP="00C700F2">
      <w:pPr>
        <w:ind w:right="-42"/>
        <w:rPr>
          <w:rFonts w:cs="Times New Roman"/>
          <w:color w:val="496617" w:themeColor="accent5" w:themeShade="BF"/>
          <w:sz w:val="12"/>
          <w:szCs w:val="12"/>
        </w:rPr>
      </w:pPr>
      <w:r>
        <w:rPr>
          <w:rFonts w:cs="Times New Roman"/>
          <w:color w:val="496617" w:themeColor="accent5" w:themeShade="BF"/>
          <w:sz w:val="22"/>
          <w:szCs w:val="22"/>
        </w:rPr>
        <w:t>Ons</w:t>
      </w:r>
      <w:r w:rsidR="00827DC9">
        <w:rPr>
          <w:rFonts w:cs="Times New Roman"/>
          <w:color w:val="496617" w:themeColor="accent5" w:themeShade="BF"/>
          <w:sz w:val="22"/>
          <w:szCs w:val="22"/>
        </w:rPr>
        <w:t>/</w:t>
      </w:r>
      <w:r w:rsidR="002A403C">
        <w:rPr>
          <w:rFonts w:cs="Times New Roman"/>
          <w:color w:val="496617" w:themeColor="accent5" w:themeShade="BF"/>
          <w:sz w:val="22"/>
          <w:szCs w:val="22"/>
        </w:rPr>
        <w:t>Mijn voorkeur gaat uit naar een:</w:t>
      </w:r>
      <w:r w:rsidR="002A403C">
        <w:rPr>
          <w:rFonts w:cs="Times New Roman"/>
          <w:color w:val="496617" w:themeColor="accent5" w:themeShade="BF"/>
          <w:sz w:val="22"/>
          <w:szCs w:val="22"/>
        </w:rPr>
        <w:br/>
      </w:r>
    </w:p>
    <w:bookmarkStart w:id="3" w:name="_Hlk68260778"/>
    <w:p w14:paraId="01C7B614" w14:textId="5521C41D" w:rsidR="002A403C" w:rsidRDefault="00C57CC6" w:rsidP="00C700F2">
      <w:pPr>
        <w:ind w:right="-42"/>
        <w:rPr>
          <w:rFonts w:cs="Times New Roman"/>
          <w:color w:val="496617" w:themeColor="accent5" w:themeShade="BF"/>
          <w:sz w:val="22"/>
          <w:szCs w:val="22"/>
        </w:rPr>
      </w:pPr>
      <w:sdt>
        <w:sdtPr>
          <w:rPr>
            <w:rFonts w:cs="Times New Roman"/>
            <w:color w:val="496617" w:themeColor="accent5" w:themeShade="BF"/>
            <w:sz w:val="40"/>
            <w:szCs w:val="40"/>
          </w:rPr>
          <w:id w:val="1140688539"/>
          <w14:checkbox>
            <w14:checked w14:val="0"/>
            <w14:checkedState w14:val="2612" w14:font="MS Gothic"/>
            <w14:uncheckedState w14:val="2610" w14:font="MS Gothic"/>
          </w14:checkbox>
        </w:sdtPr>
        <w:sdtEndPr/>
        <w:sdtContent>
          <w:r w:rsidR="00A2450F">
            <w:rPr>
              <w:rFonts w:ascii="MS Gothic" w:eastAsia="MS Gothic" w:hAnsi="MS Gothic" w:cs="Times New Roman" w:hint="eastAsia"/>
              <w:color w:val="496617" w:themeColor="accent5" w:themeShade="BF"/>
              <w:sz w:val="40"/>
              <w:szCs w:val="40"/>
            </w:rPr>
            <w:t>☐</w:t>
          </w:r>
        </w:sdtContent>
      </w:sdt>
      <w:bookmarkEnd w:id="3"/>
      <w:r w:rsidR="0015505D">
        <w:rPr>
          <w:rFonts w:cs="Times New Roman"/>
          <w:color w:val="496617" w:themeColor="accent5" w:themeShade="BF"/>
          <w:sz w:val="22"/>
          <w:szCs w:val="22"/>
        </w:rPr>
        <w:t xml:space="preserve">   </w:t>
      </w:r>
      <w:r w:rsidR="002A403C">
        <w:rPr>
          <w:rFonts w:cs="Times New Roman"/>
          <w:color w:val="496617" w:themeColor="accent5" w:themeShade="BF"/>
          <w:sz w:val="22"/>
          <w:szCs w:val="22"/>
        </w:rPr>
        <w:t>Tweekamerwoning</w:t>
      </w:r>
      <w:r w:rsidR="00E0337B">
        <w:rPr>
          <w:rFonts w:cs="Times New Roman"/>
          <w:color w:val="496617" w:themeColor="accent5" w:themeShade="BF"/>
          <w:sz w:val="22"/>
          <w:szCs w:val="22"/>
        </w:rPr>
        <w:t>.</w:t>
      </w:r>
      <w:r w:rsidR="001C37B9">
        <w:rPr>
          <w:rFonts w:cs="Times New Roman"/>
          <w:color w:val="496617" w:themeColor="accent5" w:themeShade="BF"/>
          <w:sz w:val="22"/>
          <w:szCs w:val="22"/>
        </w:rPr>
        <w:tab/>
      </w:r>
      <w:bookmarkStart w:id="4" w:name="_Hlk68261520"/>
      <w:r w:rsidR="0015505D">
        <w:rPr>
          <w:rFonts w:cs="Times New Roman"/>
          <w:color w:val="496617" w:themeColor="accent5" w:themeShade="BF"/>
          <w:sz w:val="22"/>
          <w:szCs w:val="22"/>
        </w:rPr>
        <w:t xml:space="preserve">  </w:t>
      </w:r>
      <w:sdt>
        <w:sdtPr>
          <w:rPr>
            <w:rFonts w:cs="Times New Roman"/>
            <w:color w:val="496617" w:themeColor="accent5" w:themeShade="BF"/>
            <w:sz w:val="40"/>
            <w:szCs w:val="40"/>
          </w:rPr>
          <w:id w:val="934095206"/>
          <w14:checkbox>
            <w14:checked w14:val="0"/>
            <w14:checkedState w14:val="2612" w14:font="MS Gothic"/>
            <w14:uncheckedState w14:val="2610" w14:font="MS Gothic"/>
          </w14:checkbox>
        </w:sdtPr>
        <w:sdtEndPr/>
        <w:sdtContent>
          <w:r w:rsidR="00A2450F">
            <w:rPr>
              <w:rFonts w:ascii="MS Gothic" w:eastAsia="MS Gothic" w:hAnsi="MS Gothic" w:cs="Times New Roman" w:hint="eastAsia"/>
              <w:color w:val="496617" w:themeColor="accent5" w:themeShade="BF"/>
              <w:sz w:val="40"/>
              <w:szCs w:val="40"/>
            </w:rPr>
            <w:t>☐</w:t>
          </w:r>
        </w:sdtContent>
      </w:sdt>
      <w:bookmarkEnd w:id="4"/>
      <w:r w:rsidR="00E0337B">
        <w:rPr>
          <w:rFonts w:cs="Times New Roman"/>
          <w:color w:val="496617" w:themeColor="accent5" w:themeShade="BF"/>
          <w:sz w:val="22"/>
          <w:szCs w:val="22"/>
        </w:rPr>
        <w:t xml:space="preserve">   </w:t>
      </w:r>
      <w:r w:rsidR="004D19BF">
        <w:rPr>
          <w:rFonts w:cs="Times New Roman"/>
          <w:color w:val="496617" w:themeColor="accent5" w:themeShade="BF"/>
          <w:sz w:val="22"/>
          <w:szCs w:val="22"/>
        </w:rPr>
        <w:t>Driekamerwoning</w:t>
      </w:r>
      <w:r w:rsidR="00E0337B">
        <w:rPr>
          <w:rFonts w:cs="Times New Roman"/>
          <w:color w:val="496617" w:themeColor="accent5" w:themeShade="BF"/>
          <w:sz w:val="22"/>
          <w:szCs w:val="22"/>
        </w:rPr>
        <w:t xml:space="preserve">. </w:t>
      </w:r>
      <w:r w:rsidR="0015505D">
        <w:rPr>
          <w:rFonts w:cs="Times New Roman"/>
          <w:color w:val="496617" w:themeColor="accent5" w:themeShade="BF"/>
          <w:sz w:val="22"/>
          <w:szCs w:val="22"/>
        </w:rPr>
        <w:t xml:space="preserve">  </w:t>
      </w:r>
      <w:sdt>
        <w:sdtPr>
          <w:rPr>
            <w:rFonts w:cs="Times New Roman"/>
            <w:color w:val="496617" w:themeColor="accent5" w:themeShade="BF"/>
            <w:sz w:val="40"/>
            <w:szCs w:val="40"/>
          </w:rPr>
          <w:id w:val="700508626"/>
          <w14:checkbox>
            <w14:checked w14:val="0"/>
            <w14:checkedState w14:val="2612" w14:font="MS Gothic"/>
            <w14:uncheckedState w14:val="2610" w14:font="MS Gothic"/>
          </w14:checkbox>
        </w:sdtPr>
        <w:sdtEndPr/>
        <w:sdtContent>
          <w:r w:rsidR="00602C87">
            <w:rPr>
              <w:rFonts w:ascii="MS Gothic" w:eastAsia="MS Gothic" w:hAnsi="MS Gothic" w:cs="Times New Roman" w:hint="eastAsia"/>
              <w:color w:val="496617" w:themeColor="accent5" w:themeShade="BF"/>
              <w:sz w:val="40"/>
              <w:szCs w:val="40"/>
            </w:rPr>
            <w:t>☐</w:t>
          </w:r>
        </w:sdtContent>
      </w:sdt>
      <w:r w:rsidR="00E0337B">
        <w:rPr>
          <w:rFonts w:cs="Times New Roman"/>
          <w:color w:val="496617" w:themeColor="accent5" w:themeShade="BF"/>
          <w:sz w:val="22"/>
          <w:szCs w:val="22"/>
        </w:rPr>
        <w:t xml:space="preserve">   G</w:t>
      </w:r>
      <w:r w:rsidR="0015505D">
        <w:rPr>
          <w:rFonts w:cs="Times New Roman"/>
          <w:color w:val="496617" w:themeColor="accent5" w:themeShade="BF"/>
          <w:sz w:val="22"/>
          <w:szCs w:val="22"/>
        </w:rPr>
        <w:t>een voorkeur</w:t>
      </w:r>
      <w:r w:rsidR="00E0337B">
        <w:rPr>
          <w:rFonts w:cs="Times New Roman"/>
          <w:color w:val="496617" w:themeColor="accent5" w:themeShade="BF"/>
          <w:sz w:val="22"/>
          <w:szCs w:val="22"/>
        </w:rPr>
        <w:t>.</w:t>
      </w:r>
      <w:r w:rsidR="0015505D">
        <w:rPr>
          <w:rFonts w:cs="Times New Roman"/>
          <w:color w:val="496617" w:themeColor="accent5" w:themeShade="BF"/>
          <w:sz w:val="22"/>
          <w:szCs w:val="22"/>
        </w:rPr>
        <w:tab/>
      </w:r>
    </w:p>
    <w:p w14:paraId="033AC81B" w14:textId="77777777" w:rsidR="001C37B9" w:rsidRDefault="001C37B9" w:rsidP="00C700F2">
      <w:pPr>
        <w:ind w:right="-42"/>
        <w:rPr>
          <w:rFonts w:cs="Times New Roman"/>
          <w:color w:val="496617" w:themeColor="accent5" w:themeShade="BF"/>
          <w:sz w:val="22"/>
          <w:szCs w:val="22"/>
        </w:rPr>
      </w:pPr>
    </w:p>
    <w:p w14:paraId="7323BF35" w14:textId="77777777" w:rsidR="00E3374B" w:rsidRPr="00606FE8" w:rsidRDefault="00E3374B" w:rsidP="00C700F2">
      <w:pPr>
        <w:ind w:right="-42"/>
        <w:rPr>
          <w:rFonts w:cs="Times New Roman"/>
          <w:color w:val="496617" w:themeColor="accent5" w:themeShade="BF"/>
          <w:sz w:val="22"/>
          <w:szCs w:val="22"/>
        </w:rPr>
      </w:pPr>
    </w:p>
    <w:p w14:paraId="3D6B44B9" w14:textId="77777777" w:rsidR="00D57782" w:rsidRDefault="00D57782" w:rsidP="00C700F2">
      <w:pPr>
        <w:ind w:right="-42"/>
        <w:rPr>
          <w:rFonts w:cs="Times New Roman"/>
          <w:color w:val="496617" w:themeColor="accent5" w:themeShade="BF"/>
          <w:sz w:val="22"/>
          <w:szCs w:val="22"/>
        </w:rPr>
      </w:pPr>
    </w:p>
    <w:p w14:paraId="57383968" w14:textId="77777777" w:rsidR="00B47044" w:rsidRDefault="00B47044" w:rsidP="00C700F2">
      <w:pPr>
        <w:ind w:right="-42"/>
        <w:rPr>
          <w:rFonts w:cs="Times New Roman"/>
          <w:color w:val="496617" w:themeColor="accent5" w:themeShade="BF"/>
          <w:sz w:val="22"/>
          <w:szCs w:val="22"/>
        </w:rPr>
      </w:pPr>
    </w:p>
    <w:p w14:paraId="355CE932" w14:textId="02F8F2B9" w:rsidR="00922FB2" w:rsidRPr="00C668AD" w:rsidRDefault="000F7D23" w:rsidP="00C700F2">
      <w:pPr>
        <w:ind w:right="-42"/>
        <w:rPr>
          <w:rFonts w:cs="Times New Roman"/>
          <w:color w:val="496617" w:themeColor="accent5" w:themeShade="BF"/>
          <w:sz w:val="22"/>
          <w:szCs w:val="22"/>
        </w:rPr>
      </w:pPr>
      <w:r w:rsidRPr="000F7D23">
        <w:rPr>
          <w:rFonts w:cs="Times New Roman"/>
          <w:color w:val="496617" w:themeColor="accent5" w:themeShade="BF"/>
          <w:sz w:val="22"/>
          <w:szCs w:val="22"/>
        </w:rPr>
        <w:t>Kunt u in een aantal zinnen aangeven wat uw verwachtingen zijn om in onze woongroep te wonen?</w:t>
      </w:r>
    </w:p>
    <w:p w14:paraId="486AF9EE" w14:textId="77777777" w:rsidR="00D57782" w:rsidRPr="0052470B" w:rsidRDefault="00D57782" w:rsidP="00C700F2">
      <w:pPr>
        <w:ind w:right="-42"/>
        <w:rPr>
          <w:rFonts w:cs="Times New Roman"/>
          <w:color w:val="496617" w:themeColor="accent5" w:themeShade="BF"/>
          <w:sz w:val="4"/>
          <w:szCs w:val="4"/>
        </w:rPr>
      </w:pPr>
    </w:p>
    <w:tbl>
      <w:tblPr>
        <w:tblStyle w:val="Tabelraster"/>
        <w:tblW w:w="0" w:type="auto"/>
        <w:tblInd w:w="113" w:type="dxa"/>
        <w:tblBorders>
          <w:top w:val="single" w:sz="8" w:space="0" w:color="496617" w:themeColor="accent5" w:themeShade="BF"/>
          <w:left w:val="single" w:sz="8" w:space="0" w:color="496617" w:themeColor="accent5" w:themeShade="BF"/>
          <w:bottom w:val="single" w:sz="8" w:space="0" w:color="496617" w:themeColor="accent5" w:themeShade="BF"/>
          <w:right w:val="single" w:sz="8" w:space="0" w:color="496617" w:themeColor="accent5" w:themeShade="BF"/>
          <w:insideH w:val="none" w:sz="0" w:space="0" w:color="auto"/>
          <w:insideV w:val="none" w:sz="0" w:space="0" w:color="auto"/>
        </w:tblBorders>
        <w:tblLook w:val="04A0" w:firstRow="1" w:lastRow="0" w:firstColumn="1" w:lastColumn="0" w:noHBand="0" w:noVBand="1"/>
      </w:tblPr>
      <w:tblGrid>
        <w:gridCol w:w="10299"/>
      </w:tblGrid>
      <w:tr w:rsidR="00B46F39" w14:paraId="72CA6B82" w14:textId="77777777" w:rsidTr="004E6E8B">
        <w:trPr>
          <w:trHeight w:val="1701"/>
        </w:trPr>
        <w:tc>
          <w:tcPr>
            <w:tcW w:w="10424" w:type="dxa"/>
          </w:tcPr>
          <w:bookmarkStart w:id="5" w:name="_Hlk65746126" w:displacedByCustomXml="next"/>
          <w:sdt>
            <w:sdtPr>
              <w:rPr>
                <w:rFonts w:cs="Times New Roman"/>
                <w:color w:val="808080" w:themeColor="background1" w:themeShade="80"/>
                <w:sz w:val="22"/>
                <w:szCs w:val="22"/>
              </w:rPr>
              <w:id w:val="-1212038821"/>
              <w:placeholder>
                <w:docPart w:val="AE95E618DD8F49AA819F44406A6FCB16"/>
              </w:placeholder>
              <w:showingPlcHdr/>
              <w:text/>
            </w:sdtPr>
            <w:sdtEndPr/>
            <w:sdtContent>
              <w:p w14:paraId="4B030656" w14:textId="77777777" w:rsidR="00B46F39" w:rsidRDefault="004E6E8B" w:rsidP="00C700F2">
                <w:pPr>
                  <w:ind w:right="-42"/>
                  <w:rPr>
                    <w:rFonts w:cs="Times New Roman"/>
                    <w:color w:val="808080" w:themeColor="background1" w:themeShade="80"/>
                    <w:sz w:val="22"/>
                    <w:szCs w:val="22"/>
                  </w:rPr>
                </w:pPr>
                <w:r>
                  <w:rPr>
                    <w:rStyle w:val="Tekstvantijdelijkeaanduiding"/>
                  </w:rPr>
                  <w:t>Tik hier</w:t>
                </w:r>
                <w:r w:rsidR="000A4E49">
                  <w:rPr>
                    <w:rStyle w:val="Tekstvantijdelijkeaanduiding"/>
                  </w:rPr>
                  <w:t>.</w:t>
                </w:r>
              </w:p>
            </w:sdtContent>
          </w:sdt>
          <w:p w14:paraId="4E16FA24" w14:textId="77777777" w:rsidR="00E90715" w:rsidRDefault="00E90715" w:rsidP="00C700F2">
            <w:pPr>
              <w:ind w:right="-42"/>
              <w:rPr>
                <w:rFonts w:cs="Times New Roman"/>
                <w:color w:val="808080" w:themeColor="background1" w:themeShade="80"/>
                <w:sz w:val="22"/>
                <w:szCs w:val="22"/>
              </w:rPr>
            </w:pPr>
          </w:p>
          <w:p w14:paraId="62871C4E" w14:textId="77777777" w:rsidR="00E90715" w:rsidRDefault="00E90715" w:rsidP="00C700F2">
            <w:pPr>
              <w:ind w:right="-42"/>
              <w:rPr>
                <w:rFonts w:cs="Times New Roman"/>
                <w:color w:val="808080" w:themeColor="background1" w:themeShade="80"/>
                <w:sz w:val="22"/>
                <w:szCs w:val="22"/>
              </w:rPr>
            </w:pPr>
          </w:p>
          <w:p w14:paraId="7455C562" w14:textId="77777777" w:rsidR="00E90715" w:rsidRDefault="00E90715" w:rsidP="00C700F2">
            <w:pPr>
              <w:ind w:right="-42"/>
              <w:rPr>
                <w:rFonts w:cs="Times New Roman"/>
                <w:color w:val="808080" w:themeColor="background1" w:themeShade="80"/>
                <w:sz w:val="22"/>
                <w:szCs w:val="22"/>
              </w:rPr>
            </w:pPr>
          </w:p>
          <w:p w14:paraId="198233C5" w14:textId="77777777" w:rsidR="00E90715" w:rsidRDefault="00E90715" w:rsidP="00C700F2">
            <w:pPr>
              <w:ind w:right="-42"/>
              <w:rPr>
                <w:rFonts w:cs="Times New Roman"/>
                <w:color w:val="808080" w:themeColor="background1" w:themeShade="80"/>
                <w:sz w:val="22"/>
                <w:szCs w:val="22"/>
              </w:rPr>
            </w:pPr>
          </w:p>
          <w:p w14:paraId="3308C716" w14:textId="77777777" w:rsidR="00E90715" w:rsidRDefault="00E90715" w:rsidP="00C700F2">
            <w:pPr>
              <w:ind w:right="-42"/>
              <w:rPr>
                <w:rFonts w:cs="Times New Roman"/>
                <w:color w:val="808080" w:themeColor="background1" w:themeShade="80"/>
                <w:sz w:val="22"/>
                <w:szCs w:val="22"/>
              </w:rPr>
            </w:pPr>
          </w:p>
        </w:tc>
      </w:tr>
      <w:bookmarkEnd w:id="5"/>
    </w:tbl>
    <w:p w14:paraId="5A8B563B" w14:textId="77777777" w:rsidR="004F45AC" w:rsidRPr="00735490" w:rsidRDefault="004F45AC" w:rsidP="00C700F2">
      <w:pPr>
        <w:ind w:right="-42"/>
        <w:rPr>
          <w:rFonts w:cs="Times New Roman"/>
          <w:color w:val="808080" w:themeColor="background1" w:themeShade="80"/>
          <w:sz w:val="16"/>
          <w:szCs w:val="16"/>
        </w:rPr>
      </w:pPr>
    </w:p>
    <w:p w14:paraId="2E7806F4" w14:textId="77777777" w:rsidR="000A4E49" w:rsidRDefault="0081101A" w:rsidP="00C700F2">
      <w:pPr>
        <w:ind w:right="-42"/>
        <w:rPr>
          <w:rFonts w:cs="Times New Roman"/>
          <w:color w:val="496617" w:themeColor="accent5" w:themeShade="BF"/>
          <w:sz w:val="22"/>
          <w:szCs w:val="22"/>
        </w:rPr>
      </w:pPr>
      <w:r w:rsidRPr="0081101A">
        <w:rPr>
          <w:rFonts w:cs="Times New Roman"/>
          <w:color w:val="496617" w:themeColor="accent5" w:themeShade="BF"/>
          <w:sz w:val="22"/>
          <w:szCs w:val="22"/>
        </w:rPr>
        <w:t>Kunt u in een aantal zinnen aangeven wat u actief kunt bijdragen en kunt organiseren van diverse activiteiten in onze woongroep?</w:t>
      </w:r>
    </w:p>
    <w:p w14:paraId="4DAF793C" w14:textId="77777777" w:rsidR="000A4E49" w:rsidRPr="000A4E49" w:rsidRDefault="000A4E49" w:rsidP="00C700F2">
      <w:pPr>
        <w:ind w:right="-42"/>
        <w:rPr>
          <w:rFonts w:cs="Times New Roman"/>
          <w:color w:val="496617" w:themeColor="accent5" w:themeShade="BF"/>
          <w:sz w:val="4"/>
          <w:szCs w:val="4"/>
        </w:rPr>
      </w:pPr>
    </w:p>
    <w:tbl>
      <w:tblPr>
        <w:tblStyle w:val="Tabelraster"/>
        <w:tblW w:w="0" w:type="auto"/>
        <w:tblInd w:w="113" w:type="dxa"/>
        <w:tblBorders>
          <w:top w:val="single" w:sz="8" w:space="0" w:color="496617" w:themeColor="accent5" w:themeShade="BF"/>
          <w:left w:val="single" w:sz="8" w:space="0" w:color="496617" w:themeColor="accent5" w:themeShade="BF"/>
          <w:bottom w:val="single" w:sz="8" w:space="0" w:color="496617" w:themeColor="accent5" w:themeShade="BF"/>
          <w:right w:val="single" w:sz="8" w:space="0" w:color="496617" w:themeColor="accent5" w:themeShade="BF"/>
          <w:insideH w:val="none" w:sz="0" w:space="0" w:color="auto"/>
          <w:insideV w:val="none" w:sz="0" w:space="0" w:color="auto"/>
        </w:tblBorders>
        <w:tblLook w:val="04A0" w:firstRow="1" w:lastRow="0" w:firstColumn="1" w:lastColumn="0" w:noHBand="0" w:noVBand="1"/>
      </w:tblPr>
      <w:tblGrid>
        <w:gridCol w:w="10299"/>
      </w:tblGrid>
      <w:tr w:rsidR="000A4E49" w14:paraId="53CDF3FF" w14:textId="77777777" w:rsidTr="003D107B">
        <w:trPr>
          <w:trHeight w:val="1701"/>
        </w:trPr>
        <w:tc>
          <w:tcPr>
            <w:tcW w:w="10424" w:type="dxa"/>
          </w:tcPr>
          <w:bookmarkStart w:id="6" w:name="_Hlk65746357" w:displacedByCustomXml="next"/>
          <w:sdt>
            <w:sdtPr>
              <w:rPr>
                <w:rFonts w:cs="Times New Roman"/>
                <w:color w:val="808080" w:themeColor="background1" w:themeShade="80"/>
                <w:sz w:val="22"/>
                <w:szCs w:val="22"/>
              </w:rPr>
              <w:id w:val="-862121532"/>
              <w:placeholder>
                <w:docPart w:val="CB59B3F2BE434D6D928E86910850BB13"/>
              </w:placeholder>
              <w:showingPlcHdr/>
              <w:text/>
            </w:sdtPr>
            <w:sdtEndPr/>
            <w:sdtContent>
              <w:p w14:paraId="5FCACE48" w14:textId="77777777" w:rsidR="000A4E49" w:rsidRDefault="000A4E49" w:rsidP="003D107B">
                <w:pPr>
                  <w:ind w:right="-42"/>
                  <w:rPr>
                    <w:rFonts w:cs="Times New Roman"/>
                    <w:color w:val="808080" w:themeColor="background1" w:themeShade="80"/>
                    <w:sz w:val="22"/>
                    <w:szCs w:val="22"/>
                  </w:rPr>
                </w:pPr>
                <w:r>
                  <w:rPr>
                    <w:rStyle w:val="Tekstvantijdelijkeaanduiding"/>
                  </w:rPr>
                  <w:t>Tik hier.</w:t>
                </w:r>
              </w:p>
            </w:sdtContent>
          </w:sdt>
          <w:p w14:paraId="0258980C" w14:textId="77777777" w:rsidR="000A4E49" w:rsidRDefault="000A4E49" w:rsidP="003D107B">
            <w:pPr>
              <w:ind w:right="-42"/>
              <w:rPr>
                <w:rFonts w:cs="Times New Roman"/>
                <w:color w:val="808080" w:themeColor="background1" w:themeShade="80"/>
                <w:sz w:val="22"/>
                <w:szCs w:val="22"/>
              </w:rPr>
            </w:pPr>
          </w:p>
          <w:p w14:paraId="1BCDA974" w14:textId="77777777" w:rsidR="000A4E49" w:rsidRDefault="000A4E49" w:rsidP="003D107B">
            <w:pPr>
              <w:ind w:right="-42"/>
              <w:rPr>
                <w:rFonts w:cs="Times New Roman"/>
                <w:color w:val="808080" w:themeColor="background1" w:themeShade="80"/>
                <w:sz w:val="22"/>
                <w:szCs w:val="22"/>
              </w:rPr>
            </w:pPr>
          </w:p>
          <w:p w14:paraId="3BEA773F" w14:textId="77777777" w:rsidR="000A4E49" w:rsidRDefault="000A4E49" w:rsidP="003D107B">
            <w:pPr>
              <w:ind w:right="-42"/>
              <w:rPr>
                <w:rFonts w:cs="Times New Roman"/>
                <w:color w:val="808080" w:themeColor="background1" w:themeShade="80"/>
                <w:sz w:val="22"/>
                <w:szCs w:val="22"/>
              </w:rPr>
            </w:pPr>
          </w:p>
          <w:p w14:paraId="2CED8DE5" w14:textId="77777777" w:rsidR="000A4E49" w:rsidRDefault="000A4E49" w:rsidP="003D107B">
            <w:pPr>
              <w:ind w:right="-42"/>
              <w:rPr>
                <w:rFonts w:cs="Times New Roman"/>
                <w:color w:val="808080" w:themeColor="background1" w:themeShade="80"/>
                <w:sz w:val="22"/>
                <w:szCs w:val="22"/>
              </w:rPr>
            </w:pPr>
          </w:p>
          <w:p w14:paraId="30695426" w14:textId="77777777" w:rsidR="000A4E49" w:rsidRDefault="000A4E49" w:rsidP="003D107B">
            <w:pPr>
              <w:ind w:right="-42"/>
              <w:rPr>
                <w:rFonts w:cs="Times New Roman"/>
                <w:color w:val="808080" w:themeColor="background1" w:themeShade="80"/>
                <w:sz w:val="22"/>
                <w:szCs w:val="22"/>
              </w:rPr>
            </w:pPr>
          </w:p>
        </w:tc>
      </w:tr>
      <w:bookmarkEnd w:id="6"/>
    </w:tbl>
    <w:p w14:paraId="1F164E56" w14:textId="77777777" w:rsidR="00AA5607" w:rsidRPr="00735490" w:rsidRDefault="00AA5607" w:rsidP="00C700F2">
      <w:pPr>
        <w:ind w:right="-42"/>
        <w:rPr>
          <w:rFonts w:eastAsia="Verdana" w:cs="Verdana"/>
          <w:sz w:val="16"/>
          <w:szCs w:val="16"/>
          <w:lang w:eastAsia="nl-NL" w:bidi="nl-NL"/>
        </w:rPr>
      </w:pPr>
    </w:p>
    <w:p w14:paraId="35C804C5" w14:textId="77777777" w:rsidR="005753F4" w:rsidRDefault="00AA5607" w:rsidP="00C700F2">
      <w:pPr>
        <w:ind w:right="-42"/>
        <w:rPr>
          <w:rFonts w:eastAsia="Verdana" w:cs="Verdana"/>
          <w:color w:val="496617" w:themeColor="accent5" w:themeShade="BF"/>
          <w:sz w:val="22"/>
          <w:szCs w:val="22"/>
          <w:lang w:eastAsia="nl-NL" w:bidi="nl-NL"/>
        </w:rPr>
      </w:pPr>
      <w:r w:rsidRPr="00AA5607">
        <w:rPr>
          <w:rFonts w:eastAsia="Verdana" w:cs="Verdana"/>
          <w:color w:val="496617" w:themeColor="accent5" w:themeShade="BF"/>
          <w:sz w:val="22"/>
          <w:szCs w:val="22"/>
          <w:lang w:eastAsia="nl-NL" w:bidi="nl-NL"/>
        </w:rPr>
        <w:t>Ambieert u eventueel een bestuursfunctie binnen de woongroep?</w:t>
      </w:r>
    </w:p>
    <w:p w14:paraId="556BD700" w14:textId="77777777" w:rsidR="005359BB" w:rsidRPr="005359BB" w:rsidRDefault="005359BB" w:rsidP="00C700F2">
      <w:pPr>
        <w:ind w:right="-42"/>
        <w:rPr>
          <w:rFonts w:eastAsia="Verdana" w:cs="Verdana"/>
          <w:color w:val="496617" w:themeColor="accent5" w:themeShade="BF"/>
          <w:sz w:val="4"/>
          <w:szCs w:val="4"/>
          <w:lang w:eastAsia="nl-NL" w:bidi="nl-NL"/>
        </w:rPr>
      </w:pPr>
    </w:p>
    <w:tbl>
      <w:tblPr>
        <w:tblStyle w:val="Tabelraster"/>
        <w:tblW w:w="0" w:type="auto"/>
        <w:tblInd w:w="113" w:type="dxa"/>
        <w:tblBorders>
          <w:top w:val="single" w:sz="8" w:space="0" w:color="496617" w:themeColor="accent5" w:themeShade="BF"/>
          <w:left w:val="single" w:sz="8" w:space="0" w:color="496617" w:themeColor="accent5" w:themeShade="BF"/>
          <w:bottom w:val="single" w:sz="8" w:space="0" w:color="496617" w:themeColor="accent5" w:themeShade="BF"/>
          <w:right w:val="single" w:sz="8" w:space="0" w:color="496617" w:themeColor="accent5" w:themeShade="BF"/>
          <w:insideH w:val="none" w:sz="0" w:space="0" w:color="auto"/>
          <w:insideV w:val="none" w:sz="0" w:space="0" w:color="auto"/>
        </w:tblBorders>
        <w:tblLook w:val="04A0" w:firstRow="1" w:lastRow="0" w:firstColumn="1" w:lastColumn="0" w:noHBand="0" w:noVBand="1"/>
      </w:tblPr>
      <w:tblGrid>
        <w:gridCol w:w="10299"/>
      </w:tblGrid>
      <w:tr w:rsidR="005359BB" w14:paraId="7B78A65C" w14:textId="77777777" w:rsidTr="0023526F">
        <w:trPr>
          <w:trHeight w:val="397"/>
        </w:trPr>
        <w:tc>
          <w:tcPr>
            <w:tcW w:w="10424" w:type="dxa"/>
          </w:tcPr>
          <w:sdt>
            <w:sdtPr>
              <w:rPr>
                <w:rFonts w:cs="Times New Roman"/>
                <w:color w:val="808080" w:themeColor="background1" w:themeShade="80"/>
                <w:sz w:val="22"/>
                <w:szCs w:val="22"/>
              </w:rPr>
              <w:id w:val="1937011458"/>
              <w:placeholder>
                <w:docPart w:val="A883FF00787B4958B84F7274DE7FDB42"/>
              </w:placeholder>
              <w:showingPlcHdr/>
              <w:text/>
            </w:sdtPr>
            <w:sdtEndPr/>
            <w:sdtContent>
              <w:p w14:paraId="2524083F" w14:textId="77777777" w:rsidR="0023526F" w:rsidRDefault="00C9412D" w:rsidP="003D107B">
                <w:pPr>
                  <w:ind w:right="-42"/>
                  <w:rPr>
                    <w:rFonts w:cs="Times New Roman"/>
                    <w:color w:val="808080" w:themeColor="background1" w:themeShade="80"/>
                    <w:sz w:val="22"/>
                    <w:szCs w:val="22"/>
                  </w:rPr>
                </w:pPr>
                <w:r>
                  <w:rPr>
                    <w:rFonts w:cs="Times New Roman"/>
                    <w:color w:val="808080" w:themeColor="background1" w:themeShade="80"/>
                    <w:sz w:val="22"/>
                    <w:szCs w:val="22"/>
                  </w:rPr>
                  <w:t>Tik hier.</w:t>
                </w:r>
              </w:p>
            </w:sdtContent>
          </w:sdt>
          <w:p w14:paraId="725D2C47" w14:textId="77777777" w:rsidR="0023526F" w:rsidRDefault="0023526F" w:rsidP="003D107B">
            <w:pPr>
              <w:ind w:right="-42"/>
              <w:rPr>
                <w:rFonts w:cs="Times New Roman"/>
                <w:color w:val="808080" w:themeColor="background1" w:themeShade="80"/>
                <w:sz w:val="22"/>
                <w:szCs w:val="22"/>
              </w:rPr>
            </w:pPr>
          </w:p>
        </w:tc>
      </w:tr>
    </w:tbl>
    <w:p w14:paraId="5E932050" w14:textId="77777777" w:rsidR="007141C6" w:rsidRPr="00735490" w:rsidRDefault="007141C6" w:rsidP="00C700F2">
      <w:pPr>
        <w:ind w:right="-42"/>
        <w:rPr>
          <w:rFonts w:eastAsia="Verdana" w:cs="Verdana"/>
          <w:sz w:val="16"/>
          <w:szCs w:val="16"/>
          <w:lang w:eastAsia="nl-NL" w:bidi="nl-NL"/>
        </w:rPr>
      </w:pPr>
    </w:p>
    <w:p w14:paraId="4D4B97DF" w14:textId="77777777" w:rsidR="007141C6" w:rsidRDefault="007141C6" w:rsidP="00C700F2">
      <w:pPr>
        <w:ind w:right="-42"/>
        <w:rPr>
          <w:rFonts w:eastAsia="Verdana" w:cs="Verdana"/>
          <w:color w:val="496617" w:themeColor="accent5" w:themeShade="BF"/>
          <w:sz w:val="22"/>
          <w:szCs w:val="22"/>
          <w:lang w:eastAsia="nl-NL" w:bidi="nl-NL"/>
        </w:rPr>
      </w:pPr>
      <w:r w:rsidRPr="007141C6">
        <w:rPr>
          <w:rFonts w:eastAsia="Verdana" w:cs="Verdana"/>
          <w:color w:val="496617" w:themeColor="accent5" w:themeShade="BF"/>
          <w:sz w:val="22"/>
          <w:szCs w:val="22"/>
          <w:lang w:eastAsia="nl-NL" w:bidi="nl-NL"/>
        </w:rPr>
        <w:t>Hoe is het op dit moment met uw gezondheid?</w:t>
      </w:r>
    </w:p>
    <w:p w14:paraId="680E14AF" w14:textId="77777777" w:rsidR="007141C6" w:rsidRPr="00A5669E" w:rsidRDefault="007141C6" w:rsidP="00C700F2">
      <w:pPr>
        <w:ind w:right="-42"/>
        <w:rPr>
          <w:rFonts w:eastAsia="Verdana" w:cs="Verdana"/>
          <w:color w:val="496617" w:themeColor="accent5" w:themeShade="BF"/>
          <w:sz w:val="4"/>
          <w:szCs w:val="4"/>
          <w:lang w:eastAsia="nl-NL" w:bidi="nl-NL"/>
        </w:rPr>
      </w:pPr>
    </w:p>
    <w:tbl>
      <w:tblPr>
        <w:tblStyle w:val="Tabelraster"/>
        <w:tblW w:w="0" w:type="auto"/>
        <w:tblInd w:w="113" w:type="dxa"/>
        <w:tblBorders>
          <w:top w:val="single" w:sz="8" w:space="0" w:color="63891F" w:themeColor="accent5"/>
          <w:left w:val="single" w:sz="8" w:space="0" w:color="63891F" w:themeColor="accent5"/>
          <w:bottom w:val="single" w:sz="8" w:space="0" w:color="63891F" w:themeColor="accent5"/>
          <w:right w:val="single" w:sz="8" w:space="0" w:color="63891F" w:themeColor="accent5"/>
          <w:insideH w:val="single" w:sz="8" w:space="0" w:color="63891F" w:themeColor="accent5"/>
          <w:insideV w:val="single" w:sz="8" w:space="0" w:color="63891F" w:themeColor="accent5"/>
        </w:tblBorders>
        <w:tblLook w:val="04A0" w:firstRow="1" w:lastRow="0" w:firstColumn="1" w:lastColumn="0" w:noHBand="0" w:noVBand="1"/>
      </w:tblPr>
      <w:tblGrid>
        <w:gridCol w:w="2320"/>
        <w:gridCol w:w="7979"/>
      </w:tblGrid>
      <w:tr w:rsidR="0037501F" w14:paraId="74997CA5" w14:textId="77777777" w:rsidTr="003D107B">
        <w:trPr>
          <w:trHeight w:val="397"/>
        </w:trPr>
        <w:tc>
          <w:tcPr>
            <w:tcW w:w="2333" w:type="dxa"/>
            <w:vAlign w:val="center"/>
          </w:tcPr>
          <w:p w14:paraId="7F3C7322" w14:textId="77777777" w:rsidR="0037501F" w:rsidRPr="00C92DC5" w:rsidRDefault="00C1600C" w:rsidP="003D107B">
            <w:pPr>
              <w:ind w:right="-42"/>
              <w:rPr>
                <w:rFonts w:cs="Times New Roman"/>
                <w:color w:val="496617" w:themeColor="accent5" w:themeShade="BF"/>
                <w:sz w:val="22"/>
                <w:szCs w:val="22"/>
              </w:rPr>
            </w:pPr>
            <w:r>
              <w:rPr>
                <w:rFonts w:cs="Times New Roman"/>
                <w:color w:val="496617" w:themeColor="accent5" w:themeShade="BF"/>
                <w:sz w:val="22"/>
                <w:szCs w:val="22"/>
              </w:rPr>
              <w:t>Inschrijver</w:t>
            </w:r>
            <w:r w:rsidR="0037501F" w:rsidRPr="00C92DC5">
              <w:rPr>
                <w:rFonts w:cs="Times New Roman"/>
                <w:color w:val="496617" w:themeColor="accent5" w:themeShade="BF"/>
                <w:sz w:val="22"/>
                <w:szCs w:val="22"/>
              </w:rPr>
              <w:t>:</w:t>
            </w:r>
          </w:p>
        </w:tc>
        <w:sdt>
          <w:sdtPr>
            <w:rPr>
              <w:rFonts w:cs="Times New Roman"/>
              <w:color w:val="496617" w:themeColor="accent5" w:themeShade="BF"/>
              <w:sz w:val="22"/>
              <w:szCs w:val="22"/>
            </w:rPr>
            <w:id w:val="938331834"/>
            <w:placeholder>
              <w:docPart w:val="6F186A4EA64B40959D95A65280E2149C"/>
            </w:placeholder>
            <w:showingPlcHdr/>
          </w:sdtPr>
          <w:sdtEndPr/>
          <w:sdtContent>
            <w:tc>
              <w:tcPr>
                <w:tcW w:w="8091" w:type="dxa"/>
                <w:vAlign w:val="center"/>
              </w:tcPr>
              <w:p w14:paraId="4D19DF54" w14:textId="77777777" w:rsidR="0037501F" w:rsidRPr="00C92DC5" w:rsidRDefault="0037501F" w:rsidP="003D107B">
                <w:pPr>
                  <w:ind w:right="-42"/>
                  <w:rPr>
                    <w:rFonts w:cs="Times New Roman"/>
                    <w:color w:val="496617" w:themeColor="accent5" w:themeShade="BF"/>
                    <w:sz w:val="22"/>
                    <w:szCs w:val="22"/>
                  </w:rPr>
                </w:pPr>
                <w:r w:rsidRPr="00CD6634">
                  <w:rPr>
                    <w:rFonts w:cs="Times New Roman"/>
                    <w:color w:val="808080" w:themeColor="background1" w:themeShade="80"/>
                    <w:sz w:val="22"/>
                    <w:szCs w:val="22"/>
                  </w:rPr>
                  <w:t>Tik hier</w:t>
                </w:r>
                <w:r>
                  <w:rPr>
                    <w:rFonts w:cs="Times New Roman"/>
                    <w:color w:val="808080" w:themeColor="background1" w:themeShade="80"/>
                    <w:sz w:val="22"/>
                    <w:szCs w:val="22"/>
                  </w:rPr>
                  <w:t>.</w:t>
                </w:r>
              </w:p>
            </w:tc>
          </w:sdtContent>
        </w:sdt>
      </w:tr>
      <w:tr w:rsidR="0037501F" w14:paraId="70492D42" w14:textId="77777777" w:rsidTr="003D107B">
        <w:trPr>
          <w:trHeight w:val="401"/>
        </w:trPr>
        <w:tc>
          <w:tcPr>
            <w:tcW w:w="2333" w:type="dxa"/>
            <w:vAlign w:val="center"/>
          </w:tcPr>
          <w:p w14:paraId="3F4FABB2" w14:textId="77777777" w:rsidR="0037501F" w:rsidRPr="00C92DC5" w:rsidRDefault="00C1600C" w:rsidP="003D107B">
            <w:pPr>
              <w:ind w:right="-42"/>
              <w:rPr>
                <w:rFonts w:cs="Times New Roman"/>
                <w:color w:val="496617" w:themeColor="accent5" w:themeShade="BF"/>
                <w:sz w:val="22"/>
                <w:szCs w:val="22"/>
              </w:rPr>
            </w:pPr>
            <w:r>
              <w:rPr>
                <w:rFonts w:cs="Times New Roman"/>
                <w:color w:val="496617" w:themeColor="accent5" w:themeShade="BF"/>
                <w:sz w:val="22"/>
                <w:szCs w:val="22"/>
              </w:rPr>
              <w:t>Partner</w:t>
            </w:r>
            <w:r w:rsidR="0037501F">
              <w:rPr>
                <w:rFonts w:cs="Times New Roman"/>
                <w:color w:val="496617" w:themeColor="accent5" w:themeShade="BF"/>
                <w:sz w:val="22"/>
                <w:szCs w:val="22"/>
              </w:rPr>
              <w:t>:</w:t>
            </w:r>
          </w:p>
        </w:tc>
        <w:sdt>
          <w:sdtPr>
            <w:rPr>
              <w:rFonts w:cs="Times New Roman"/>
              <w:color w:val="496617" w:themeColor="accent5" w:themeShade="BF"/>
              <w:sz w:val="22"/>
              <w:szCs w:val="22"/>
            </w:rPr>
            <w:id w:val="300968105"/>
            <w:placeholder>
              <w:docPart w:val="EC5F7245833946968847FCB6A8F1B690"/>
            </w:placeholder>
            <w:showingPlcHdr/>
          </w:sdtPr>
          <w:sdtEndPr/>
          <w:sdtContent>
            <w:tc>
              <w:tcPr>
                <w:tcW w:w="8091" w:type="dxa"/>
                <w:vAlign w:val="center"/>
              </w:tcPr>
              <w:p w14:paraId="6E7A98EA" w14:textId="77777777" w:rsidR="0037501F" w:rsidRPr="00C92DC5" w:rsidRDefault="0037501F" w:rsidP="003D107B">
                <w:pPr>
                  <w:ind w:right="-42"/>
                  <w:rPr>
                    <w:rFonts w:cs="Times New Roman"/>
                    <w:color w:val="496617" w:themeColor="accent5" w:themeShade="BF"/>
                    <w:sz w:val="22"/>
                    <w:szCs w:val="22"/>
                  </w:rPr>
                </w:pPr>
                <w:r w:rsidRPr="007244C7">
                  <w:rPr>
                    <w:rStyle w:val="Tekstvantijdelijkeaanduiding"/>
                    <w:sz w:val="22"/>
                    <w:szCs w:val="22"/>
                  </w:rPr>
                  <w:t>Tik hier.</w:t>
                </w:r>
              </w:p>
            </w:tc>
          </w:sdtContent>
        </w:sdt>
      </w:tr>
    </w:tbl>
    <w:p w14:paraId="425A3EAD" w14:textId="77777777" w:rsidR="00D401C9" w:rsidRPr="00735490" w:rsidRDefault="00D401C9" w:rsidP="00C700F2">
      <w:pPr>
        <w:ind w:right="-42"/>
        <w:rPr>
          <w:rFonts w:eastAsia="Verdana" w:cs="Verdana"/>
          <w:sz w:val="16"/>
          <w:szCs w:val="16"/>
          <w:lang w:eastAsia="nl-NL" w:bidi="nl-NL"/>
        </w:rPr>
      </w:pPr>
    </w:p>
    <w:p w14:paraId="1B235CE0" w14:textId="77777777" w:rsidR="00D401C9" w:rsidRDefault="00D401C9" w:rsidP="00C700F2">
      <w:pPr>
        <w:ind w:right="-42"/>
        <w:rPr>
          <w:rFonts w:eastAsia="Verdana" w:cs="Verdana"/>
          <w:sz w:val="22"/>
          <w:szCs w:val="22"/>
          <w:lang w:eastAsia="nl-NL" w:bidi="nl-NL"/>
        </w:rPr>
      </w:pPr>
      <w:r w:rsidRPr="00D401C9">
        <w:rPr>
          <w:rFonts w:eastAsia="Verdana" w:cs="Verdana"/>
          <w:color w:val="496617" w:themeColor="accent5" w:themeShade="BF"/>
          <w:sz w:val="22"/>
          <w:szCs w:val="22"/>
          <w:lang w:eastAsia="nl-NL" w:bidi="nl-NL"/>
        </w:rPr>
        <w:t>Eventuele opmerkingen en/of vragen uwerzijds:</w:t>
      </w:r>
    </w:p>
    <w:p w14:paraId="36AEB1AD" w14:textId="77777777" w:rsidR="00B253B8" w:rsidRPr="00B253B8" w:rsidRDefault="00B253B8" w:rsidP="00C700F2">
      <w:pPr>
        <w:ind w:right="-42"/>
        <w:rPr>
          <w:rFonts w:eastAsia="Verdana" w:cs="Verdana"/>
          <w:sz w:val="4"/>
          <w:szCs w:val="4"/>
          <w:lang w:eastAsia="nl-NL" w:bidi="nl-NL"/>
        </w:rPr>
      </w:pPr>
    </w:p>
    <w:tbl>
      <w:tblPr>
        <w:tblStyle w:val="Tabelraster"/>
        <w:tblW w:w="0" w:type="auto"/>
        <w:tblInd w:w="113" w:type="dxa"/>
        <w:tblBorders>
          <w:top w:val="single" w:sz="8" w:space="0" w:color="496617" w:themeColor="accent5" w:themeShade="BF"/>
          <w:left w:val="single" w:sz="8" w:space="0" w:color="496617" w:themeColor="accent5" w:themeShade="BF"/>
          <w:bottom w:val="single" w:sz="8" w:space="0" w:color="496617" w:themeColor="accent5" w:themeShade="BF"/>
          <w:right w:val="single" w:sz="8" w:space="0" w:color="496617" w:themeColor="accent5" w:themeShade="BF"/>
          <w:insideH w:val="none" w:sz="0" w:space="0" w:color="auto"/>
          <w:insideV w:val="none" w:sz="0" w:space="0" w:color="auto"/>
        </w:tblBorders>
        <w:tblLook w:val="04A0" w:firstRow="1" w:lastRow="0" w:firstColumn="1" w:lastColumn="0" w:noHBand="0" w:noVBand="1"/>
      </w:tblPr>
      <w:tblGrid>
        <w:gridCol w:w="10299"/>
      </w:tblGrid>
      <w:tr w:rsidR="00B253B8" w14:paraId="52F6DBD0" w14:textId="77777777" w:rsidTr="003D107B">
        <w:trPr>
          <w:trHeight w:val="1701"/>
        </w:trPr>
        <w:tc>
          <w:tcPr>
            <w:tcW w:w="10424" w:type="dxa"/>
          </w:tcPr>
          <w:sdt>
            <w:sdtPr>
              <w:rPr>
                <w:rFonts w:cs="Times New Roman"/>
                <w:color w:val="808080" w:themeColor="background1" w:themeShade="80"/>
                <w:sz w:val="22"/>
                <w:szCs w:val="22"/>
              </w:rPr>
              <w:id w:val="1775282435"/>
              <w:placeholder>
                <w:docPart w:val="4317053056DE435791AC4720602830F5"/>
              </w:placeholder>
              <w:showingPlcHdr/>
              <w:text/>
            </w:sdtPr>
            <w:sdtEndPr/>
            <w:sdtContent>
              <w:p w14:paraId="66E30B71" w14:textId="77777777" w:rsidR="00B253B8" w:rsidRDefault="00B253B8" w:rsidP="003D107B">
                <w:pPr>
                  <w:ind w:right="-42"/>
                  <w:rPr>
                    <w:rFonts w:cs="Times New Roman"/>
                    <w:color w:val="808080" w:themeColor="background1" w:themeShade="80"/>
                    <w:sz w:val="22"/>
                    <w:szCs w:val="22"/>
                  </w:rPr>
                </w:pPr>
                <w:r>
                  <w:rPr>
                    <w:rStyle w:val="Tekstvantijdelijkeaanduiding"/>
                  </w:rPr>
                  <w:t>Tik hier.</w:t>
                </w:r>
              </w:p>
            </w:sdtContent>
          </w:sdt>
          <w:p w14:paraId="2F3AE6D6" w14:textId="77777777" w:rsidR="00B253B8" w:rsidRDefault="00B253B8" w:rsidP="003D107B">
            <w:pPr>
              <w:ind w:right="-42"/>
              <w:rPr>
                <w:rFonts w:cs="Times New Roman"/>
                <w:color w:val="808080" w:themeColor="background1" w:themeShade="80"/>
                <w:sz w:val="22"/>
                <w:szCs w:val="22"/>
              </w:rPr>
            </w:pPr>
          </w:p>
          <w:p w14:paraId="01B67218" w14:textId="77777777" w:rsidR="00B253B8" w:rsidRDefault="00B253B8" w:rsidP="003D107B">
            <w:pPr>
              <w:ind w:right="-42"/>
              <w:rPr>
                <w:rFonts w:cs="Times New Roman"/>
                <w:color w:val="808080" w:themeColor="background1" w:themeShade="80"/>
                <w:sz w:val="22"/>
                <w:szCs w:val="22"/>
              </w:rPr>
            </w:pPr>
          </w:p>
          <w:p w14:paraId="4F43A7BC" w14:textId="77777777" w:rsidR="00B253B8" w:rsidRDefault="00B253B8" w:rsidP="003D107B">
            <w:pPr>
              <w:ind w:right="-42"/>
              <w:rPr>
                <w:rFonts w:cs="Times New Roman"/>
                <w:color w:val="808080" w:themeColor="background1" w:themeShade="80"/>
                <w:sz w:val="22"/>
                <w:szCs w:val="22"/>
              </w:rPr>
            </w:pPr>
          </w:p>
          <w:p w14:paraId="7186A6CC" w14:textId="77777777" w:rsidR="00B253B8" w:rsidRDefault="00B253B8" w:rsidP="003D107B">
            <w:pPr>
              <w:ind w:right="-42"/>
              <w:rPr>
                <w:rFonts w:cs="Times New Roman"/>
                <w:color w:val="808080" w:themeColor="background1" w:themeShade="80"/>
                <w:sz w:val="22"/>
                <w:szCs w:val="22"/>
              </w:rPr>
            </w:pPr>
          </w:p>
          <w:p w14:paraId="55B9C63C" w14:textId="77777777" w:rsidR="00B253B8" w:rsidRDefault="00B253B8" w:rsidP="003D107B">
            <w:pPr>
              <w:ind w:right="-42"/>
              <w:rPr>
                <w:rFonts w:cs="Times New Roman"/>
                <w:color w:val="808080" w:themeColor="background1" w:themeShade="80"/>
                <w:sz w:val="22"/>
                <w:szCs w:val="22"/>
              </w:rPr>
            </w:pPr>
          </w:p>
        </w:tc>
      </w:tr>
    </w:tbl>
    <w:p w14:paraId="635BA99B" w14:textId="77777777" w:rsidR="002979E3" w:rsidRPr="00735490" w:rsidRDefault="002979E3" w:rsidP="00C700F2">
      <w:pPr>
        <w:ind w:right="-42"/>
        <w:rPr>
          <w:rFonts w:eastAsia="Verdana" w:cs="Verdana"/>
          <w:color w:val="496617" w:themeColor="accent5" w:themeShade="BF"/>
          <w:sz w:val="16"/>
          <w:szCs w:val="16"/>
          <w:lang w:eastAsia="nl-NL" w:bidi="nl-NL"/>
        </w:rPr>
      </w:pPr>
    </w:p>
    <w:p w14:paraId="4E86807D" w14:textId="77777777" w:rsidR="00D108EA" w:rsidRDefault="00D108EA" w:rsidP="00C700F2">
      <w:pPr>
        <w:ind w:right="-42"/>
        <w:rPr>
          <w:rFonts w:eastAsia="Verdana" w:cs="Verdana"/>
          <w:color w:val="496617" w:themeColor="accent5" w:themeShade="BF"/>
          <w:sz w:val="22"/>
          <w:szCs w:val="22"/>
          <w:lang w:eastAsia="nl-NL" w:bidi="nl-NL"/>
        </w:rPr>
      </w:pPr>
      <w:r w:rsidRPr="0057282D">
        <w:rPr>
          <w:rFonts w:eastAsia="Verdana" w:cs="Verdana"/>
          <w:color w:val="496617" w:themeColor="accent5" w:themeShade="BF"/>
          <w:sz w:val="22"/>
          <w:szCs w:val="22"/>
          <w:lang w:eastAsia="nl-NL" w:bidi="nl-NL"/>
        </w:rPr>
        <w:t xml:space="preserve">Door het invullen van de datum </w:t>
      </w:r>
      <w:r w:rsidR="008E4201" w:rsidRPr="0057282D">
        <w:rPr>
          <w:rFonts w:eastAsia="Verdana" w:cs="Verdana"/>
          <w:color w:val="496617" w:themeColor="accent5" w:themeShade="BF"/>
          <w:sz w:val="22"/>
          <w:szCs w:val="22"/>
          <w:lang w:eastAsia="nl-NL" w:bidi="nl-NL"/>
        </w:rPr>
        <w:t xml:space="preserve">en het </w:t>
      </w:r>
      <w:r w:rsidR="00B468B3" w:rsidRPr="0057282D">
        <w:rPr>
          <w:rFonts w:eastAsia="Verdana" w:cs="Verdana"/>
          <w:color w:val="496617" w:themeColor="accent5" w:themeShade="BF"/>
          <w:sz w:val="22"/>
          <w:szCs w:val="22"/>
          <w:lang w:eastAsia="nl-NL" w:bidi="nl-NL"/>
        </w:rPr>
        <w:t>retourneren</w:t>
      </w:r>
      <w:r w:rsidR="008E4201" w:rsidRPr="0057282D">
        <w:rPr>
          <w:rFonts w:eastAsia="Verdana" w:cs="Verdana"/>
          <w:color w:val="496617" w:themeColor="accent5" w:themeShade="BF"/>
          <w:sz w:val="22"/>
          <w:szCs w:val="22"/>
          <w:lang w:eastAsia="nl-NL" w:bidi="nl-NL"/>
        </w:rPr>
        <w:t xml:space="preserve"> van het inschrijfformulier</w:t>
      </w:r>
      <w:r w:rsidR="00F720F8">
        <w:rPr>
          <w:rFonts w:eastAsia="Verdana" w:cs="Verdana"/>
          <w:color w:val="496617" w:themeColor="accent5" w:themeShade="BF"/>
          <w:sz w:val="22"/>
          <w:szCs w:val="22"/>
          <w:lang w:eastAsia="nl-NL" w:bidi="nl-NL"/>
        </w:rPr>
        <w:t>,</w:t>
      </w:r>
      <w:r w:rsidR="008E4201" w:rsidRPr="0057282D">
        <w:rPr>
          <w:rFonts w:eastAsia="Verdana" w:cs="Verdana"/>
          <w:color w:val="496617" w:themeColor="accent5" w:themeShade="BF"/>
          <w:sz w:val="22"/>
          <w:szCs w:val="22"/>
          <w:lang w:eastAsia="nl-NL" w:bidi="nl-NL"/>
        </w:rPr>
        <w:t xml:space="preserve"> gaat u akkoord met de voorwaarden van Woongroep</w:t>
      </w:r>
      <w:r w:rsidR="0057282D" w:rsidRPr="0057282D">
        <w:rPr>
          <w:rFonts w:eastAsia="Verdana" w:cs="Verdana"/>
          <w:color w:val="496617" w:themeColor="accent5" w:themeShade="BF"/>
          <w:sz w:val="22"/>
          <w:szCs w:val="22"/>
          <w:lang w:eastAsia="nl-NL" w:bidi="nl-NL"/>
        </w:rPr>
        <w:t xml:space="preserve"> 44.</w:t>
      </w:r>
    </w:p>
    <w:p w14:paraId="18FC2BCE" w14:textId="77777777" w:rsidR="0057282D" w:rsidRPr="0057282D" w:rsidRDefault="0057282D" w:rsidP="00C700F2">
      <w:pPr>
        <w:ind w:right="-42"/>
        <w:rPr>
          <w:rFonts w:eastAsia="Verdana" w:cs="Verdana"/>
          <w:color w:val="496617" w:themeColor="accent5" w:themeShade="BF"/>
          <w:sz w:val="22"/>
          <w:szCs w:val="22"/>
          <w:lang w:eastAsia="nl-NL" w:bidi="nl-NL"/>
        </w:rPr>
      </w:pPr>
    </w:p>
    <w:tbl>
      <w:tblPr>
        <w:tblStyle w:val="Tabelraster"/>
        <w:tblW w:w="0" w:type="auto"/>
        <w:tblInd w:w="113" w:type="dxa"/>
        <w:tblBorders>
          <w:top w:val="single" w:sz="8" w:space="0" w:color="63891F" w:themeColor="accent5"/>
          <w:left w:val="single" w:sz="8" w:space="0" w:color="63891F" w:themeColor="accent5"/>
          <w:bottom w:val="single" w:sz="8" w:space="0" w:color="63891F" w:themeColor="accent5"/>
          <w:right w:val="single" w:sz="8" w:space="0" w:color="63891F" w:themeColor="accent5"/>
          <w:insideH w:val="none" w:sz="0" w:space="0" w:color="auto"/>
          <w:insideV w:val="none" w:sz="0" w:space="0" w:color="auto"/>
        </w:tblBorders>
        <w:tblLook w:val="04A0" w:firstRow="1" w:lastRow="0" w:firstColumn="1" w:lastColumn="0" w:noHBand="0" w:noVBand="1"/>
      </w:tblPr>
      <w:tblGrid>
        <w:gridCol w:w="2207"/>
      </w:tblGrid>
      <w:tr w:rsidR="002C71C3" w14:paraId="52FBFD36" w14:textId="77777777" w:rsidTr="00123E40">
        <w:trPr>
          <w:trHeight w:val="553"/>
        </w:trPr>
        <w:sdt>
          <w:sdtPr>
            <w:rPr>
              <w:rFonts w:eastAsia="Verdana" w:cs="Verdana"/>
              <w:color w:val="808080" w:themeColor="background1" w:themeShade="80"/>
              <w:sz w:val="22"/>
              <w:szCs w:val="22"/>
              <w:lang w:eastAsia="nl-NL" w:bidi="nl-NL"/>
            </w:rPr>
            <w:id w:val="-1430658018"/>
            <w:placeholder>
              <w:docPart w:val="19D82C1BB51E4315BB9CCC9332F2E82D"/>
            </w:placeholder>
            <w:showingPlcHdr/>
            <w:date>
              <w:dateFormat w:val="d-M-yyyy"/>
              <w:lid w:val="nl-NL"/>
              <w:storeMappedDataAs w:val="dateTime"/>
              <w:calendar w:val="gregorian"/>
            </w:date>
          </w:sdtPr>
          <w:sdtEndPr/>
          <w:sdtContent>
            <w:tc>
              <w:tcPr>
                <w:tcW w:w="2207" w:type="dxa"/>
                <w:vAlign w:val="center"/>
              </w:tcPr>
              <w:p w14:paraId="1D2942FF" w14:textId="77777777" w:rsidR="002C71C3" w:rsidRPr="00AA4A7F" w:rsidRDefault="00936597" w:rsidP="00936597">
                <w:pPr>
                  <w:ind w:right="-42"/>
                  <w:rPr>
                    <w:rFonts w:eastAsia="Verdana" w:cs="Verdana"/>
                    <w:color w:val="808080" w:themeColor="background1" w:themeShade="80"/>
                    <w:sz w:val="22"/>
                    <w:szCs w:val="22"/>
                    <w:lang w:eastAsia="nl-NL" w:bidi="nl-NL"/>
                  </w:rPr>
                </w:pPr>
                <w:r w:rsidRPr="00AA4A7F">
                  <w:rPr>
                    <w:rFonts w:eastAsia="Verdana" w:cs="Verdana"/>
                    <w:color w:val="808080" w:themeColor="background1" w:themeShade="80"/>
                    <w:sz w:val="22"/>
                    <w:szCs w:val="22"/>
                    <w:lang w:eastAsia="nl-NL" w:bidi="nl-NL"/>
                  </w:rPr>
                  <w:t>Datum.</w:t>
                </w:r>
              </w:p>
            </w:tc>
          </w:sdtContent>
        </w:sdt>
      </w:tr>
    </w:tbl>
    <w:p w14:paraId="282DF2E2" w14:textId="77777777" w:rsidR="002C71C3" w:rsidRDefault="002C71C3" w:rsidP="00C700F2">
      <w:pPr>
        <w:ind w:right="-42"/>
        <w:rPr>
          <w:rFonts w:eastAsia="Verdana" w:cs="Verdana"/>
          <w:sz w:val="22"/>
          <w:szCs w:val="22"/>
          <w:lang w:eastAsia="nl-NL" w:bidi="nl-NL"/>
        </w:rPr>
      </w:pPr>
    </w:p>
    <w:p w14:paraId="05CBA205" w14:textId="77777777" w:rsidR="0051120B" w:rsidRDefault="009F08A5" w:rsidP="002D59F1">
      <w:pPr>
        <w:ind w:right="-42"/>
        <w:rPr>
          <w:rFonts w:eastAsia="Verdana" w:cs="Verdana"/>
          <w:color w:val="496617" w:themeColor="accent5" w:themeShade="BF"/>
          <w:sz w:val="22"/>
          <w:szCs w:val="22"/>
          <w:lang w:eastAsia="nl-NL" w:bidi="nl-NL"/>
        </w:rPr>
      </w:pPr>
      <w:r w:rsidRPr="009F08A5">
        <w:rPr>
          <w:rFonts w:eastAsia="Verdana" w:cs="Verdana"/>
          <w:color w:val="496617" w:themeColor="accent5" w:themeShade="BF"/>
          <w:sz w:val="22"/>
          <w:szCs w:val="22"/>
          <w:lang w:eastAsia="nl-NL" w:bidi="nl-NL"/>
        </w:rPr>
        <w:t>U kunt dit inschrijfformulier, nadat u het heeft opgeslagen, versturen naar:</w:t>
      </w:r>
    </w:p>
    <w:p w14:paraId="70134C17" w14:textId="77777777" w:rsidR="009F08A5" w:rsidRPr="00735490" w:rsidRDefault="009F08A5" w:rsidP="002D59F1">
      <w:pPr>
        <w:ind w:right="-42"/>
        <w:rPr>
          <w:rFonts w:eastAsia="Verdana" w:cs="Verdana"/>
          <w:color w:val="496617" w:themeColor="accent5" w:themeShade="BF"/>
          <w:sz w:val="16"/>
          <w:szCs w:val="16"/>
          <w:lang w:eastAsia="nl-NL" w:bidi="nl-NL"/>
        </w:rPr>
      </w:pPr>
    </w:p>
    <w:p w14:paraId="2F5B09FD" w14:textId="77777777" w:rsidR="009F08A5" w:rsidRPr="009F08A5" w:rsidRDefault="00C57CC6" w:rsidP="002D59F1">
      <w:pPr>
        <w:ind w:right="-42"/>
        <w:rPr>
          <w:rFonts w:eastAsia="Verdana" w:cs="Verdana"/>
          <w:color w:val="496617" w:themeColor="accent5" w:themeShade="BF"/>
          <w:sz w:val="22"/>
          <w:szCs w:val="22"/>
          <w:lang w:eastAsia="nl-NL" w:bidi="nl-NL"/>
        </w:rPr>
      </w:pPr>
      <w:hyperlink r:id="rId15" w:history="1">
        <w:r w:rsidR="009F08A5" w:rsidRPr="009F08A5">
          <w:rPr>
            <w:rStyle w:val="Hyperlink"/>
            <w:rFonts w:eastAsia="Verdana" w:cs="Verdana"/>
            <w:color w:val="496617" w:themeColor="accent5" w:themeShade="BF"/>
            <w:sz w:val="22"/>
            <w:szCs w:val="22"/>
            <w:lang w:eastAsia="nl-NL" w:bidi="nl-NL"/>
          </w:rPr>
          <w:t>info@woongroep44.nl</w:t>
        </w:r>
      </w:hyperlink>
    </w:p>
    <w:p w14:paraId="529AFDA9" w14:textId="77777777" w:rsidR="00D01F7E" w:rsidRPr="00735490" w:rsidRDefault="00D01F7E" w:rsidP="002D59F1">
      <w:pPr>
        <w:ind w:right="-42"/>
        <w:rPr>
          <w:rFonts w:eastAsia="Verdana" w:cs="Verdana"/>
          <w:sz w:val="16"/>
          <w:szCs w:val="16"/>
          <w:lang w:eastAsia="nl-NL" w:bidi="nl-NL"/>
        </w:rPr>
      </w:pPr>
    </w:p>
    <w:p w14:paraId="1F021290" w14:textId="77777777" w:rsidR="0051120B" w:rsidRPr="00D01F7E" w:rsidRDefault="0051120B" w:rsidP="002D59F1">
      <w:pPr>
        <w:ind w:right="-42"/>
        <w:rPr>
          <w:rFonts w:eastAsia="Verdana" w:cs="Verdana"/>
          <w:i/>
          <w:iCs/>
          <w:color w:val="496617" w:themeColor="accent5" w:themeShade="BF"/>
          <w:sz w:val="22"/>
          <w:szCs w:val="22"/>
          <w:lang w:eastAsia="nl-NL" w:bidi="nl-NL"/>
        </w:rPr>
      </w:pPr>
      <w:r w:rsidRPr="00D01F7E">
        <w:rPr>
          <w:rFonts w:eastAsia="Verdana" w:cs="Verdana"/>
          <w:i/>
          <w:iCs/>
          <w:color w:val="496617" w:themeColor="accent5" w:themeShade="BF"/>
          <w:sz w:val="22"/>
          <w:szCs w:val="22"/>
          <w:lang w:eastAsia="nl-NL" w:bidi="nl-NL"/>
        </w:rPr>
        <w:t>Privacybeleid:</w:t>
      </w:r>
    </w:p>
    <w:p w14:paraId="2D8EF3CF" w14:textId="77777777" w:rsidR="0051120B" w:rsidRPr="00735490" w:rsidRDefault="0051120B" w:rsidP="002D59F1">
      <w:pPr>
        <w:ind w:right="-42"/>
        <w:rPr>
          <w:rFonts w:eastAsia="Verdana" w:cs="Verdana"/>
          <w:i/>
          <w:iCs/>
          <w:color w:val="496617" w:themeColor="accent5" w:themeShade="BF"/>
          <w:sz w:val="16"/>
          <w:szCs w:val="16"/>
          <w:lang w:eastAsia="nl-NL" w:bidi="nl-NL"/>
        </w:rPr>
      </w:pPr>
    </w:p>
    <w:p w14:paraId="193443E5" w14:textId="42E96AEE" w:rsidR="00D83B70" w:rsidRPr="00CA4447" w:rsidRDefault="002D59F1" w:rsidP="00B62A59">
      <w:pPr>
        <w:ind w:right="-42"/>
      </w:pPr>
      <w:r w:rsidRPr="00D01F7E">
        <w:rPr>
          <w:rFonts w:eastAsia="Verdana" w:cs="Verdana"/>
          <w:i/>
          <w:iCs/>
          <w:color w:val="496617" w:themeColor="accent5" w:themeShade="BF"/>
          <w:sz w:val="22"/>
          <w:szCs w:val="22"/>
          <w:lang w:eastAsia="nl-NL" w:bidi="nl-NL"/>
        </w:rPr>
        <w:t xml:space="preserve">Woongroep 44 neemt de bescherming van uw gegevens serieus en neemt passende maatregelen om misbruik, verlies, onbevoegde toegang, ongewenste openbaarmaking en ongeoorloofde wijziging tegen te gaan. Als u de indruk heeft dat uw gegevens niet goed beveiligd zijn of er zijn aanwijzingen van misbruik, neem dan contact op via </w:t>
      </w:r>
      <w:hyperlink r:id="rId16" w:history="1">
        <w:r w:rsidR="00D83B70" w:rsidRPr="003A2D62">
          <w:rPr>
            <w:rStyle w:val="Hyperlink"/>
            <w:rFonts w:eastAsia="Verdana" w:cs="Verdana"/>
            <w:i/>
            <w:iCs/>
            <w:color w:val="496617" w:themeColor="accent5" w:themeShade="BF"/>
            <w:sz w:val="22"/>
            <w:szCs w:val="22"/>
            <w:lang w:eastAsia="nl-NL" w:bidi="nl-NL"/>
          </w:rPr>
          <w:t>info@woongroep44.nl</w:t>
        </w:r>
      </w:hyperlink>
      <w:r w:rsidRPr="003A2D62">
        <w:rPr>
          <w:rFonts w:eastAsia="Verdana" w:cs="Verdana"/>
          <w:i/>
          <w:iCs/>
          <w:color w:val="496617" w:themeColor="accent5" w:themeShade="BF"/>
          <w:sz w:val="22"/>
          <w:szCs w:val="22"/>
          <w:lang w:eastAsia="nl-NL" w:bidi="nl-NL"/>
        </w:rPr>
        <w:t>.</w:t>
      </w:r>
      <w:r w:rsidR="00D83B70">
        <w:rPr>
          <w:color w:val="496617" w:themeColor="accent5" w:themeShade="BF"/>
        </w:rPr>
        <w:t xml:space="preserve">    </w:t>
      </w:r>
    </w:p>
    <w:sectPr w:rsidR="00D83B70" w:rsidRPr="00CA4447" w:rsidSect="00BB057A">
      <w:headerReference w:type="default" r:id="rId17"/>
      <w:footerReference w:type="default" r:id="rId18"/>
      <w:footerReference w:type="first" r:id="rId19"/>
      <w:pgSz w:w="11907" w:h="16839" w:code="1"/>
      <w:pgMar w:top="284" w:right="851" w:bottom="720" w:left="624" w:header="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5F672" w14:textId="77777777" w:rsidR="005E3C16" w:rsidRDefault="005E3C16">
      <w:r>
        <w:separator/>
      </w:r>
    </w:p>
  </w:endnote>
  <w:endnote w:type="continuationSeparator" w:id="0">
    <w:p w14:paraId="222B7493" w14:textId="77777777" w:rsidR="005E3C16" w:rsidRDefault="005E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830240"/>
      <w:docPartObj>
        <w:docPartGallery w:val="Page Numbers (Bottom of Page)"/>
        <w:docPartUnique/>
      </w:docPartObj>
    </w:sdtPr>
    <w:sdtEndPr/>
    <w:sdtContent>
      <w:p w14:paraId="025CCE6F" w14:textId="77777777" w:rsidR="001C37B9" w:rsidRDefault="001C37B9" w:rsidP="00EB6398">
        <w:pPr>
          <w:pStyle w:val="Voettekst"/>
          <w:jc w:val="center"/>
        </w:pPr>
        <w:r>
          <w:fldChar w:fldCharType="begin"/>
        </w:r>
        <w:r>
          <w:instrText>PAGE   \* MERGEFORMAT</w:instrText>
        </w:r>
        <w:r>
          <w:fldChar w:fldCharType="separate"/>
        </w:r>
        <w:r>
          <w:rPr>
            <w:noProof/>
          </w:rPr>
          <w:t>3</w:t>
        </w:r>
        <w:r>
          <w:fldChar w:fldCharType="end"/>
        </w:r>
      </w:p>
    </w:sdtContent>
  </w:sdt>
  <w:p w14:paraId="3D683072" w14:textId="77777777" w:rsidR="001C37B9" w:rsidRDefault="001C37B9">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942822"/>
      <w:docPartObj>
        <w:docPartGallery w:val="Page Numbers (Bottom of Page)"/>
        <w:docPartUnique/>
      </w:docPartObj>
    </w:sdtPr>
    <w:sdtEndPr>
      <w:rPr>
        <w:color w:val="496617" w:themeColor="accent5" w:themeShade="BF"/>
      </w:rPr>
    </w:sdtEndPr>
    <w:sdtContent>
      <w:p w14:paraId="58F6060E" w14:textId="77777777" w:rsidR="001C37B9" w:rsidRPr="00BB057A" w:rsidRDefault="001C37B9">
        <w:pPr>
          <w:pStyle w:val="Voettekst"/>
          <w:jc w:val="center"/>
          <w:rPr>
            <w:color w:val="496617" w:themeColor="accent5" w:themeShade="BF"/>
          </w:rPr>
        </w:pPr>
        <w:r w:rsidRPr="00BB057A">
          <w:rPr>
            <w:color w:val="496617" w:themeColor="accent5" w:themeShade="BF"/>
          </w:rPr>
          <w:fldChar w:fldCharType="begin"/>
        </w:r>
        <w:r w:rsidRPr="00BB057A">
          <w:rPr>
            <w:color w:val="496617" w:themeColor="accent5" w:themeShade="BF"/>
          </w:rPr>
          <w:instrText>PAGE   \* MERGEFORMAT</w:instrText>
        </w:r>
        <w:r w:rsidRPr="00BB057A">
          <w:rPr>
            <w:color w:val="496617" w:themeColor="accent5" w:themeShade="BF"/>
          </w:rPr>
          <w:fldChar w:fldCharType="separate"/>
        </w:r>
        <w:r w:rsidRPr="00BB057A">
          <w:rPr>
            <w:color w:val="496617" w:themeColor="accent5" w:themeShade="BF"/>
          </w:rPr>
          <w:t>2</w:t>
        </w:r>
        <w:r w:rsidRPr="00BB057A">
          <w:rPr>
            <w:color w:val="496617" w:themeColor="accent5" w:themeShade="BF"/>
          </w:rPr>
          <w:fldChar w:fldCharType="end"/>
        </w:r>
      </w:p>
    </w:sdtContent>
  </w:sdt>
  <w:p w14:paraId="71532378" w14:textId="77777777" w:rsidR="001C37B9" w:rsidRPr="008631FA" w:rsidRDefault="001C37B9" w:rsidP="008631FA">
    <w:pPr>
      <w:pStyle w:val="Voettekst"/>
      <w:tabs>
        <w:tab w:val="clear" w:pos="4320"/>
        <w:tab w:val="clear" w:pos="8640"/>
        <w:tab w:val="left" w:pos="243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1FD4" w14:textId="77777777" w:rsidR="005E3C16" w:rsidRDefault="005E3C16">
      <w:bookmarkStart w:id="0" w:name="_Hlk484772710"/>
      <w:bookmarkEnd w:id="0"/>
      <w:r>
        <w:separator/>
      </w:r>
    </w:p>
  </w:footnote>
  <w:footnote w:type="continuationSeparator" w:id="0">
    <w:p w14:paraId="1C56A5B9" w14:textId="77777777" w:rsidR="005E3C16" w:rsidRDefault="005E3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CD57" w14:textId="77777777" w:rsidR="001C37B9" w:rsidRDefault="001C37B9">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eschrijving: C:\Users\Cees\AppData\Local\Microsoft\Windows\Temporary Internet Files\Content.IE5\8QN1PUCH\MC900437825[1].png" style="width:32.25pt;height:32.25pt;visibility:visible;mso-wrap-style:square" o:bullet="t">
        <v:imagedata r:id="rId1" o:title="MC900437825[1]"/>
      </v:shape>
    </w:pict>
  </w:numPicBullet>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jstopsomteken5"/>
      <w:lvlText w:val="○"/>
      <w:lvlJc w:val="left"/>
      <w:pPr>
        <w:ind w:left="1800" w:hanging="360"/>
      </w:pPr>
      <w:rPr>
        <w:rFonts w:ascii="Monotype Corsiva" w:hAnsi="Monotype Corsiva" w:hint="default"/>
        <w:color w:val="E68422" w:themeColor="accent3"/>
      </w:rPr>
    </w:lvl>
  </w:abstractNum>
  <w:abstractNum w:abstractNumId="5" w15:restartNumberingAfterBreak="0">
    <w:nsid w:val="FFFFFF81"/>
    <w:multiLevelType w:val="singleLevel"/>
    <w:tmpl w:val="9A8A1DFA"/>
    <w:lvl w:ilvl="0">
      <w:start w:val="1"/>
      <w:numFmt w:val="bullet"/>
      <w:pStyle w:val="Lijstopsomteken4"/>
      <w:lvlText w:val=""/>
      <w:lvlJc w:val="left"/>
      <w:pPr>
        <w:ind w:left="1440" w:hanging="360"/>
      </w:pPr>
      <w:rPr>
        <w:rFonts w:ascii="Symbol" w:hAnsi="Symbol" w:hint="default"/>
        <w:color w:val="E68422" w:themeColor="accent3"/>
      </w:rPr>
    </w:lvl>
  </w:abstractNum>
  <w:abstractNum w:abstractNumId="6" w15:restartNumberingAfterBreak="0">
    <w:nsid w:val="FFFFFF82"/>
    <w:multiLevelType w:val="singleLevel"/>
    <w:tmpl w:val="4AAC3C4A"/>
    <w:lvl w:ilvl="0">
      <w:start w:val="1"/>
      <w:numFmt w:val="bullet"/>
      <w:pStyle w:val="Lijstopsomteken3"/>
      <w:lvlText w:val=""/>
      <w:lvlJc w:val="left"/>
      <w:pPr>
        <w:ind w:left="1080" w:hanging="360"/>
      </w:pPr>
      <w:rPr>
        <w:rFonts w:ascii="Symbol" w:hAnsi="Symbol" w:hint="default"/>
        <w:color w:val="6076B4" w:themeColor="accent1"/>
      </w:rPr>
    </w:lvl>
  </w:abstractNum>
  <w:abstractNum w:abstractNumId="7" w15:restartNumberingAfterBreak="0">
    <w:nsid w:val="FFFFFF83"/>
    <w:multiLevelType w:val="singleLevel"/>
    <w:tmpl w:val="3EFA84BC"/>
    <w:lvl w:ilvl="0">
      <w:start w:val="1"/>
      <w:numFmt w:val="bullet"/>
      <w:pStyle w:val="Lijstopsomteken2"/>
      <w:lvlText w:val=""/>
      <w:lvlJc w:val="left"/>
      <w:pPr>
        <w:ind w:left="720" w:hanging="360"/>
      </w:pPr>
      <w:rPr>
        <w:rFonts w:ascii="Symbol" w:hAnsi="Symbol" w:hint="default"/>
        <w:color w:val="6076B4"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jstopsomteken"/>
      <w:lvlText w:val=""/>
      <w:lvlJc w:val="left"/>
      <w:pPr>
        <w:ind w:left="360" w:hanging="360"/>
      </w:pPr>
      <w:rPr>
        <w:rFonts w:ascii="Symbol" w:hAnsi="Symbol" w:hint="default"/>
        <w:color w:val="6076B4" w:themeColor="accent1"/>
      </w:rPr>
    </w:lvl>
  </w:abstractNum>
  <w:abstractNum w:abstractNumId="10" w15:restartNumberingAfterBreak="0">
    <w:nsid w:val="FFFFFFFE"/>
    <w:multiLevelType w:val="singleLevel"/>
    <w:tmpl w:val="F6861578"/>
    <w:lvl w:ilvl="0">
      <w:numFmt w:val="bullet"/>
      <w:lvlText w:val="*"/>
      <w:lvlJc w:val="left"/>
      <w:pPr>
        <w:ind w:left="0" w:firstLine="0"/>
      </w:pPr>
    </w:lvl>
  </w:abstractNum>
  <w:abstractNum w:abstractNumId="11" w15:restartNumberingAfterBreak="0">
    <w:nsid w:val="025223ED"/>
    <w:multiLevelType w:val="hybridMultilevel"/>
    <w:tmpl w:val="DCCCF950"/>
    <w:lvl w:ilvl="0" w:tplc="04130001">
      <w:start w:val="1"/>
      <w:numFmt w:val="bullet"/>
      <w:lvlText w:val=""/>
      <w:lvlJc w:val="left"/>
      <w:pPr>
        <w:ind w:left="1480" w:hanging="360"/>
      </w:pPr>
      <w:rPr>
        <w:rFonts w:ascii="Symbol" w:hAnsi="Symbol" w:hint="default"/>
      </w:rPr>
    </w:lvl>
    <w:lvl w:ilvl="1" w:tplc="04130003">
      <w:start w:val="1"/>
      <w:numFmt w:val="bullet"/>
      <w:lvlText w:val="o"/>
      <w:lvlJc w:val="left"/>
      <w:pPr>
        <w:ind w:left="2200" w:hanging="360"/>
      </w:pPr>
      <w:rPr>
        <w:rFonts w:ascii="Courier New" w:hAnsi="Courier New" w:cs="Courier New" w:hint="default"/>
      </w:rPr>
    </w:lvl>
    <w:lvl w:ilvl="2" w:tplc="04130005">
      <w:start w:val="1"/>
      <w:numFmt w:val="bullet"/>
      <w:lvlText w:val=""/>
      <w:lvlJc w:val="left"/>
      <w:pPr>
        <w:ind w:left="2920" w:hanging="360"/>
      </w:pPr>
      <w:rPr>
        <w:rFonts w:ascii="Wingdings" w:hAnsi="Wingdings" w:hint="default"/>
      </w:rPr>
    </w:lvl>
    <w:lvl w:ilvl="3" w:tplc="04130001">
      <w:start w:val="1"/>
      <w:numFmt w:val="bullet"/>
      <w:lvlText w:val=""/>
      <w:lvlJc w:val="left"/>
      <w:pPr>
        <w:ind w:left="3640" w:hanging="360"/>
      </w:pPr>
      <w:rPr>
        <w:rFonts w:ascii="Symbol" w:hAnsi="Symbol" w:hint="default"/>
      </w:rPr>
    </w:lvl>
    <w:lvl w:ilvl="4" w:tplc="04130003">
      <w:start w:val="1"/>
      <w:numFmt w:val="bullet"/>
      <w:lvlText w:val="o"/>
      <w:lvlJc w:val="left"/>
      <w:pPr>
        <w:ind w:left="4360" w:hanging="360"/>
      </w:pPr>
      <w:rPr>
        <w:rFonts w:ascii="Courier New" w:hAnsi="Courier New" w:cs="Courier New" w:hint="default"/>
      </w:rPr>
    </w:lvl>
    <w:lvl w:ilvl="5" w:tplc="04130005">
      <w:start w:val="1"/>
      <w:numFmt w:val="bullet"/>
      <w:lvlText w:val=""/>
      <w:lvlJc w:val="left"/>
      <w:pPr>
        <w:ind w:left="5080" w:hanging="360"/>
      </w:pPr>
      <w:rPr>
        <w:rFonts w:ascii="Wingdings" w:hAnsi="Wingdings" w:hint="default"/>
      </w:rPr>
    </w:lvl>
    <w:lvl w:ilvl="6" w:tplc="04130001">
      <w:start w:val="1"/>
      <w:numFmt w:val="bullet"/>
      <w:lvlText w:val=""/>
      <w:lvlJc w:val="left"/>
      <w:pPr>
        <w:ind w:left="5800" w:hanging="360"/>
      </w:pPr>
      <w:rPr>
        <w:rFonts w:ascii="Symbol" w:hAnsi="Symbol" w:hint="default"/>
      </w:rPr>
    </w:lvl>
    <w:lvl w:ilvl="7" w:tplc="04130003">
      <w:start w:val="1"/>
      <w:numFmt w:val="bullet"/>
      <w:lvlText w:val="o"/>
      <w:lvlJc w:val="left"/>
      <w:pPr>
        <w:ind w:left="6520" w:hanging="360"/>
      </w:pPr>
      <w:rPr>
        <w:rFonts w:ascii="Courier New" w:hAnsi="Courier New" w:cs="Courier New" w:hint="default"/>
      </w:rPr>
    </w:lvl>
    <w:lvl w:ilvl="8" w:tplc="04130005">
      <w:start w:val="1"/>
      <w:numFmt w:val="bullet"/>
      <w:lvlText w:val=""/>
      <w:lvlJc w:val="left"/>
      <w:pPr>
        <w:ind w:left="7240" w:hanging="360"/>
      </w:pPr>
      <w:rPr>
        <w:rFonts w:ascii="Wingdings" w:hAnsi="Wingdings" w:hint="default"/>
      </w:rPr>
    </w:lvl>
  </w:abstractNum>
  <w:abstractNum w:abstractNumId="12" w15:restartNumberingAfterBreak="0">
    <w:nsid w:val="0560683E"/>
    <w:multiLevelType w:val="hybridMultilevel"/>
    <w:tmpl w:val="98A4778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FC2570E"/>
    <w:multiLevelType w:val="hybridMultilevel"/>
    <w:tmpl w:val="ED520D7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D45695E"/>
    <w:multiLevelType w:val="hybridMultilevel"/>
    <w:tmpl w:val="DEE208F4"/>
    <w:lvl w:ilvl="0" w:tplc="7D4AE1CC">
      <w:numFmt w:val="bullet"/>
      <w:lvlText w:val="-"/>
      <w:lvlJc w:val="left"/>
      <w:pPr>
        <w:ind w:left="720" w:hanging="360"/>
      </w:pPr>
      <w:rPr>
        <w:rFonts w:ascii="Garamond" w:eastAsiaTheme="minorEastAsia" w:hAnsi="Garamond"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53588205">
    <w:abstractNumId w:val="9"/>
  </w:num>
  <w:num w:numId="2" w16cid:durableId="375663538">
    <w:abstractNumId w:val="9"/>
  </w:num>
  <w:num w:numId="3" w16cid:durableId="631525615">
    <w:abstractNumId w:val="7"/>
  </w:num>
  <w:num w:numId="4" w16cid:durableId="381636762">
    <w:abstractNumId w:val="7"/>
  </w:num>
  <w:num w:numId="5" w16cid:durableId="374698087">
    <w:abstractNumId w:val="6"/>
  </w:num>
  <w:num w:numId="6" w16cid:durableId="1705667888">
    <w:abstractNumId w:val="6"/>
  </w:num>
  <w:num w:numId="7" w16cid:durableId="1030030808">
    <w:abstractNumId w:val="5"/>
  </w:num>
  <w:num w:numId="8" w16cid:durableId="1908414856">
    <w:abstractNumId w:val="5"/>
  </w:num>
  <w:num w:numId="9" w16cid:durableId="118228559">
    <w:abstractNumId w:val="4"/>
  </w:num>
  <w:num w:numId="10" w16cid:durableId="794980233">
    <w:abstractNumId w:val="4"/>
  </w:num>
  <w:num w:numId="11" w16cid:durableId="1962178626">
    <w:abstractNumId w:val="8"/>
  </w:num>
  <w:num w:numId="12" w16cid:durableId="799568401">
    <w:abstractNumId w:val="3"/>
  </w:num>
  <w:num w:numId="13" w16cid:durableId="1416052749">
    <w:abstractNumId w:val="2"/>
  </w:num>
  <w:num w:numId="14" w16cid:durableId="248852224">
    <w:abstractNumId w:val="1"/>
  </w:num>
  <w:num w:numId="15" w16cid:durableId="1881433581">
    <w:abstractNumId w:val="0"/>
  </w:num>
  <w:num w:numId="16" w16cid:durableId="782267289">
    <w:abstractNumId w:val="9"/>
  </w:num>
  <w:num w:numId="17" w16cid:durableId="1093085152">
    <w:abstractNumId w:val="7"/>
  </w:num>
  <w:num w:numId="18" w16cid:durableId="897862223">
    <w:abstractNumId w:val="6"/>
  </w:num>
  <w:num w:numId="19" w16cid:durableId="1756197370">
    <w:abstractNumId w:val="5"/>
  </w:num>
  <w:num w:numId="20" w16cid:durableId="498429123">
    <w:abstractNumId w:val="4"/>
  </w:num>
  <w:num w:numId="21" w16cid:durableId="1929340196">
    <w:abstractNumId w:val="12"/>
  </w:num>
  <w:num w:numId="22" w16cid:durableId="76367555">
    <w:abstractNumId w:val="14"/>
  </w:num>
  <w:num w:numId="23" w16cid:durableId="738937582">
    <w:abstractNumId w:val="13"/>
  </w:num>
  <w:num w:numId="24" w16cid:durableId="1688479796">
    <w:abstractNumId w:val="10"/>
    <w:lvlOverride w:ilvl="0">
      <w:lvl w:ilvl="0">
        <w:numFmt w:val="bullet"/>
        <w:lvlText w:val=""/>
        <w:legacy w:legacy="1" w:legacySpace="0" w:legacyIndent="362"/>
        <w:lvlJc w:val="left"/>
        <w:pPr>
          <w:ind w:left="0" w:firstLine="0"/>
        </w:pPr>
        <w:rPr>
          <w:rFonts w:ascii="Wingdings" w:hAnsi="Wingdings" w:hint="default"/>
        </w:rPr>
      </w:lvl>
    </w:lvlOverride>
  </w:num>
  <w:num w:numId="25" w16cid:durableId="314682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grammar="clean"/>
  <w:attachedTemplate r:id="rId1"/>
  <w:documentProtection w:edit="forms" w:enforcement="1" w:cryptProviderType="rsaAES" w:cryptAlgorithmClass="hash" w:cryptAlgorithmType="typeAny" w:cryptAlgorithmSid="14" w:cryptSpinCount="100000" w:hash="ATskJgofFlduAQIr0jaej6L0JqIRJVCeqr+BaPAvlFcD2ydrIwQVAUxDbp8WgIPAMEBzWkrOnsTSn2ewDryDAw==" w:salt="FNVZTS5aRahtRx2MC+ji6A=="/>
  <w:defaultTabStop w:val="709"/>
  <w:hyphenationZone w:val="420"/>
  <w:drawingGridHorizontalSpacing w:val="113"/>
  <w:drawingGridVerticalSpacing w:val="11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66D"/>
    <w:rsid w:val="00024268"/>
    <w:rsid w:val="0002799E"/>
    <w:rsid w:val="000328EB"/>
    <w:rsid w:val="00035C3A"/>
    <w:rsid w:val="00040122"/>
    <w:rsid w:val="00040619"/>
    <w:rsid w:val="00043C0E"/>
    <w:rsid w:val="00046F21"/>
    <w:rsid w:val="00047F61"/>
    <w:rsid w:val="00053997"/>
    <w:rsid w:val="00054F91"/>
    <w:rsid w:val="0007174E"/>
    <w:rsid w:val="0007781B"/>
    <w:rsid w:val="00081CA4"/>
    <w:rsid w:val="0008636F"/>
    <w:rsid w:val="00086A53"/>
    <w:rsid w:val="00091BB2"/>
    <w:rsid w:val="00096257"/>
    <w:rsid w:val="000A01B4"/>
    <w:rsid w:val="000A49B6"/>
    <w:rsid w:val="000A4E49"/>
    <w:rsid w:val="000A549B"/>
    <w:rsid w:val="000B0A6F"/>
    <w:rsid w:val="000B24F0"/>
    <w:rsid w:val="000B42F0"/>
    <w:rsid w:val="000B440E"/>
    <w:rsid w:val="000B5472"/>
    <w:rsid w:val="000B6F30"/>
    <w:rsid w:val="000B7EAA"/>
    <w:rsid w:val="000C3F75"/>
    <w:rsid w:val="000C4279"/>
    <w:rsid w:val="000C4BD0"/>
    <w:rsid w:val="000D24E2"/>
    <w:rsid w:val="000D3EFC"/>
    <w:rsid w:val="000D4D8F"/>
    <w:rsid w:val="000D5333"/>
    <w:rsid w:val="000E32B8"/>
    <w:rsid w:val="000E5A91"/>
    <w:rsid w:val="000F163C"/>
    <w:rsid w:val="000F2DCD"/>
    <w:rsid w:val="000F7021"/>
    <w:rsid w:val="000F7D23"/>
    <w:rsid w:val="000F7E00"/>
    <w:rsid w:val="00101B3D"/>
    <w:rsid w:val="00123E40"/>
    <w:rsid w:val="0013601F"/>
    <w:rsid w:val="001363E6"/>
    <w:rsid w:val="00140AFF"/>
    <w:rsid w:val="00141AC0"/>
    <w:rsid w:val="00145CA1"/>
    <w:rsid w:val="0015505D"/>
    <w:rsid w:val="0016103D"/>
    <w:rsid w:val="001657F5"/>
    <w:rsid w:val="001775C1"/>
    <w:rsid w:val="00177B5A"/>
    <w:rsid w:val="00182735"/>
    <w:rsid w:val="00183461"/>
    <w:rsid w:val="0019109E"/>
    <w:rsid w:val="00196C66"/>
    <w:rsid w:val="001A0E60"/>
    <w:rsid w:val="001A4351"/>
    <w:rsid w:val="001A4451"/>
    <w:rsid w:val="001B0959"/>
    <w:rsid w:val="001B67D1"/>
    <w:rsid w:val="001C37B9"/>
    <w:rsid w:val="001D488F"/>
    <w:rsid w:val="001D5B3E"/>
    <w:rsid w:val="001E4EAC"/>
    <w:rsid w:val="001F0AF1"/>
    <w:rsid w:val="00203136"/>
    <w:rsid w:val="00211655"/>
    <w:rsid w:val="002220F8"/>
    <w:rsid w:val="002232DA"/>
    <w:rsid w:val="0022509C"/>
    <w:rsid w:val="00226879"/>
    <w:rsid w:val="00233076"/>
    <w:rsid w:val="002332CF"/>
    <w:rsid w:val="002335E8"/>
    <w:rsid w:val="00233833"/>
    <w:rsid w:val="00233D0B"/>
    <w:rsid w:val="0023526F"/>
    <w:rsid w:val="00240F63"/>
    <w:rsid w:val="00243A97"/>
    <w:rsid w:val="0024487E"/>
    <w:rsid w:val="002518DC"/>
    <w:rsid w:val="00260D30"/>
    <w:rsid w:val="002737BF"/>
    <w:rsid w:val="00274475"/>
    <w:rsid w:val="0027474C"/>
    <w:rsid w:val="00275A3E"/>
    <w:rsid w:val="0027758D"/>
    <w:rsid w:val="00282CF8"/>
    <w:rsid w:val="002856B5"/>
    <w:rsid w:val="002979E3"/>
    <w:rsid w:val="002A403C"/>
    <w:rsid w:val="002B6B17"/>
    <w:rsid w:val="002C32A5"/>
    <w:rsid w:val="002C5A68"/>
    <w:rsid w:val="002C71C3"/>
    <w:rsid w:val="002C7BBD"/>
    <w:rsid w:val="002D59F1"/>
    <w:rsid w:val="002F06F9"/>
    <w:rsid w:val="002F0E1A"/>
    <w:rsid w:val="002F47C8"/>
    <w:rsid w:val="002F4938"/>
    <w:rsid w:val="00305E77"/>
    <w:rsid w:val="00313A7C"/>
    <w:rsid w:val="0032525F"/>
    <w:rsid w:val="00341466"/>
    <w:rsid w:val="00343AA0"/>
    <w:rsid w:val="003477FF"/>
    <w:rsid w:val="003512FF"/>
    <w:rsid w:val="00355261"/>
    <w:rsid w:val="003617C0"/>
    <w:rsid w:val="003624F7"/>
    <w:rsid w:val="0036304F"/>
    <w:rsid w:val="0037501F"/>
    <w:rsid w:val="00377B93"/>
    <w:rsid w:val="003829F1"/>
    <w:rsid w:val="00383275"/>
    <w:rsid w:val="00383C93"/>
    <w:rsid w:val="00385225"/>
    <w:rsid w:val="00387DDB"/>
    <w:rsid w:val="00393506"/>
    <w:rsid w:val="00393C40"/>
    <w:rsid w:val="00396C90"/>
    <w:rsid w:val="003A1F56"/>
    <w:rsid w:val="003A2BD3"/>
    <w:rsid w:val="003A2D62"/>
    <w:rsid w:val="003A31DA"/>
    <w:rsid w:val="003A6891"/>
    <w:rsid w:val="003B0D50"/>
    <w:rsid w:val="003B4659"/>
    <w:rsid w:val="003B5134"/>
    <w:rsid w:val="003C565E"/>
    <w:rsid w:val="003D107B"/>
    <w:rsid w:val="003D37C6"/>
    <w:rsid w:val="003F3D92"/>
    <w:rsid w:val="003F69AC"/>
    <w:rsid w:val="00401379"/>
    <w:rsid w:val="004107CA"/>
    <w:rsid w:val="00410997"/>
    <w:rsid w:val="004217F4"/>
    <w:rsid w:val="00436FAA"/>
    <w:rsid w:val="00446123"/>
    <w:rsid w:val="0045093F"/>
    <w:rsid w:val="00453AE3"/>
    <w:rsid w:val="00455AD1"/>
    <w:rsid w:val="004567CB"/>
    <w:rsid w:val="00473552"/>
    <w:rsid w:val="00474B9A"/>
    <w:rsid w:val="00474C64"/>
    <w:rsid w:val="004755E1"/>
    <w:rsid w:val="004777BF"/>
    <w:rsid w:val="00477A5D"/>
    <w:rsid w:val="00484732"/>
    <w:rsid w:val="00484C69"/>
    <w:rsid w:val="00486796"/>
    <w:rsid w:val="004868E9"/>
    <w:rsid w:val="004876EF"/>
    <w:rsid w:val="00487EA2"/>
    <w:rsid w:val="00492B0B"/>
    <w:rsid w:val="00495DAB"/>
    <w:rsid w:val="00496E6B"/>
    <w:rsid w:val="004B7E45"/>
    <w:rsid w:val="004C28B7"/>
    <w:rsid w:val="004C6894"/>
    <w:rsid w:val="004D0ECF"/>
    <w:rsid w:val="004D19BF"/>
    <w:rsid w:val="004D3A3B"/>
    <w:rsid w:val="004D5E12"/>
    <w:rsid w:val="004D610A"/>
    <w:rsid w:val="004E211B"/>
    <w:rsid w:val="004E4880"/>
    <w:rsid w:val="004E6E8B"/>
    <w:rsid w:val="004F45AC"/>
    <w:rsid w:val="004F4C7D"/>
    <w:rsid w:val="00502396"/>
    <w:rsid w:val="00504035"/>
    <w:rsid w:val="00506F04"/>
    <w:rsid w:val="0051120B"/>
    <w:rsid w:val="0052470B"/>
    <w:rsid w:val="0052772D"/>
    <w:rsid w:val="005359BB"/>
    <w:rsid w:val="005405DE"/>
    <w:rsid w:val="00545061"/>
    <w:rsid w:val="00545491"/>
    <w:rsid w:val="0055319C"/>
    <w:rsid w:val="00562C18"/>
    <w:rsid w:val="0057282D"/>
    <w:rsid w:val="005753F4"/>
    <w:rsid w:val="00577C9E"/>
    <w:rsid w:val="00586FCA"/>
    <w:rsid w:val="00591A70"/>
    <w:rsid w:val="00596741"/>
    <w:rsid w:val="005A2509"/>
    <w:rsid w:val="005A346D"/>
    <w:rsid w:val="005D6134"/>
    <w:rsid w:val="005D78C6"/>
    <w:rsid w:val="005D7F71"/>
    <w:rsid w:val="005E3C16"/>
    <w:rsid w:val="005E6B23"/>
    <w:rsid w:val="00602C87"/>
    <w:rsid w:val="00606303"/>
    <w:rsid w:val="00606FE8"/>
    <w:rsid w:val="0061218E"/>
    <w:rsid w:val="00614502"/>
    <w:rsid w:val="006149C9"/>
    <w:rsid w:val="0061527F"/>
    <w:rsid w:val="006170B7"/>
    <w:rsid w:val="006179CC"/>
    <w:rsid w:val="00623929"/>
    <w:rsid w:val="00641F34"/>
    <w:rsid w:val="00643517"/>
    <w:rsid w:val="0064459D"/>
    <w:rsid w:val="00645B72"/>
    <w:rsid w:val="00646EDA"/>
    <w:rsid w:val="006576D2"/>
    <w:rsid w:val="0066012C"/>
    <w:rsid w:val="00664457"/>
    <w:rsid w:val="006668A8"/>
    <w:rsid w:val="006713F3"/>
    <w:rsid w:val="006863DF"/>
    <w:rsid w:val="00690BB8"/>
    <w:rsid w:val="00691AC1"/>
    <w:rsid w:val="00695A69"/>
    <w:rsid w:val="006A0105"/>
    <w:rsid w:val="006A1000"/>
    <w:rsid w:val="006A104C"/>
    <w:rsid w:val="006A1971"/>
    <w:rsid w:val="006A675F"/>
    <w:rsid w:val="006B4685"/>
    <w:rsid w:val="006C0816"/>
    <w:rsid w:val="006D4BB1"/>
    <w:rsid w:val="006E2517"/>
    <w:rsid w:val="006F4401"/>
    <w:rsid w:val="006F6F8D"/>
    <w:rsid w:val="00701C27"/>
    <w:rsid w:val="007048BE"/>
    <w:rsid w:val="007141C6"/>
    <w:rsid w:val="00720562"/>
    <w:rsid w:val="007244C7"/>
    <w:rsid w:val="00731FA3"/>
    <w:rsid w:val="00735490"/>
    <w:rsid w:val="00751BA4"/>
    <w:rsid w:val="007522AB"/>
    <w:rsid w:val="00753002"/>
    <w:rsid w:val="0077586C"/>
    <w:rsid w:val="007801F1"/>
    <w:rsid w:val="00780968"/>
    <w:rsid w:val="0078423B"/>
    <w:rsid w:val="007842BA"/>
    <w:rsid w:val="007921C5"/>
    <w:rsid w:val="007B1FA6"/>
    <w:rsid w:val="007B433E"/>
    <w:rsid w:val="007B6E56"/>
    <w:rsid w:val="007C108E"/>
    <w:rsid w:val="007C21D0"/>
    <w:rsid w:val="007C4330"/>
    <w:rsid w:val="007C5078"/>
    <w:rsid w:val="007D1E1C"/>
    <w:rsid w:val="007D3040"/>
    <w:rsid w:val="007D4695"/>
    <w:rsid w:val="007D5D96"/>
    <w:rsid w:val="007D723A"/>
    <w:rsid w:val="007E20BC"/>
    <w:rsid w:val="007E76E5"/>
    <w:rsid w:val="007F06C2"/>
    <w:rsid w:val="007F0940"/>
    <w:rsid w:val="007F49C9"/>
    <w:rsid w:val="007F638F"/>
    <w:rsid w:val="007F7688"/>
    <w:rsid w:val="00810FF5"/>
    <w:rsid w:val="0081101A"/>
    <w:rsid w:val="0082741B"/>
    <w:rsid w:val="00827DC9"/>
    <w:rsid w:val="0084351A"/>
    <w:rsid w:val="008469E1"/>
    <w:rsid w:val="00851E0D"/>
    <w:rsid w:val="00852578"/>
    <w:rsid w:val="00852C79"/>
    <w:rsid w:val="00854AB8"/>
    <w:rsid w:val="008551DE"/>
    <w:rsid w:val="00862B06"/>
    <w:rsid w:val="008631FA"/>
    <w:rsid w:val="00863F62"/>
    <w:rsid w:val="008646AC"/>
    <w:rsid w:val="00865792"/>
    <w:rsid w:val="00873741"/>
    <w:rsid w:val="00885470"/>
    <w:rsid w:val="00893355"/>
    <w:rsid w:val="008A594D"/>
    <w:rsid w:val="008B2DDD"/>
    <w:rsid w:val="008B42F5"/>
    <w:rsid w:val="008B71C8"/>
    <w:rsid w:val="008C6DA6"/>
    <w:rsid w:val="008D00ED"/>
    <w:rsid w:val="008D21B9"/>
    <w:rsid w:val="008E4201"/>
    <w:rsid w:val="008F0632"/>
    <w:rsid w:val="008F0BA8"/>
    <w:rsid w:val="008F273A"/>
    <w:rsid w:val="008F39A5"/>
    <w:rsid w:val="008F5D21"/>
    <w:rsid w:val="0090031C"/>
    <w:rsid w:val="00902048"/>
    <w:rsid w:val="009057A5"/>
    <w:rsid w:val="0091090F"/>
    <w:rsid w:val="00911134"/>
    <w:rsid w:val="00912028"/>
    <w:rsid w:val="009167BF"/>
    <w:rsid w:val="00916EFD"/>
    <w:rsid w:val="00922FB2"/>
    <w:rsid w:val="0092495E"/>
    <w:rsid w:val="00925045"/>
    <w:rsid w:val="00930364"/>
    <w:rsid w:val="00930D58"/>
    <w:rsid w:val="00931B81"/>
    <w:rsid w:val="00936597"/>
    <w:rsid w:val="0094090A"/>
    <w:rsid w:val="00944480"/>
    <w:rsid w:val="009555A8"/>
    <w:rsid w:val="009559FE"/>
    <w:rsid w:val="009578E0"/>
    <w:rsid w:val="00960A88"/>
    <w:rsid w:val="00963B81"/>
    <w:rsid w:val="009759B3"/>
    <w:rsid w:val="00975FDC"/>
    <w:rsid w:val="00976CAC"/>
    <w:rsid w:val="009800A0"/>
    <w:rsid w:val="009847E6"/>
    <w:rsid w:val="009A0BAD"/>
    <w:rsid w:val="009A2774"/>
    <w:rsid w:val="009A79FA"/>
    <w:rsid w:val="009B1A4A"/>
    <w:rsid w:val="009B7279"/>
    <w:rsid w:val="009D3830"/>
    <w:rsid w:val="009D3CF3"/>
    <w:rsid w:val="009D5C3F"/>
    <w:rsid w:val="009E0F4D"/>
    <w:rsid w:val="009E34DA"/>
    <w:rsid w:val="009E4C1D"/>
    <w:rsid w:val="009E4FC6"/>
    <w:rsid w:val="009E52AA"/>
    <w:rsid w:val="009F08A5"/>
    <w:rsid w:val="009F435F"/>
    <w:rsid w:val="00A02330"/>
    <w:rsid w:val="00A06C61"/>
    <w:rsid w:val="00A12B74"/>
    <w:rsid w:val="00A21339"/>
    <w:rsid w:val="00A22BEA"/>
    <w:rsid w:val="00A23A6B"/>
    <w:rsid w:val="00A2450F"/>
    <w:rsid w:val="00A24C69"/>
    <w:rsid w:val="00A31822"/>
    <w:rsid w:val="00A368B7"/>
    <w:rsid w:val="00A428E5"/>
    <w:rsid w:val="00A5669E"/>
    <w:rsid w:val="00A60D58"/>
    <w:rsid w:val="00A67D47"/>
    <w:rsid w:val="00A67F7B"/>
    <w:rsid w:val="00A7262F"/>
    <w:rsid w:val="00A7266D"/>
    <w:rsid w:val="00A81883"/>
    <w:rsid w:val="00A84766"/>
    <w:rsid w:val="00A867AB"/>
    <w:rsid w:val="00A86E8E"/>
    <w:rsid w:val="00A87B53"/>
    <w:rsid w:val="00A91C1F"/>
    <w:rsid w:val="00AA0115"/>
    <w:rsid w:val="00AA4A7F"/>
    <w:rsid w:val="00AA5607"/>
    <w:rsid w:val="00AB24BD"/>
    <w:rsid w:val="00AB3B28"/>
    <w:rsid w:val="00AC0BFD"/>
    <w:rsid w:val="00AC35ED"/>
    <w:rsid w:val="00AC3727"/>
    <w:rsid w:val="00AD652F"/>
    <w:rsid w:val="00AE62D9"/>
    <w:rsid w:val="00B07FF4"/>
    <w:rsid w:val="00B155E1"/>
    <w:rsid w:val="00B253B8"/>
    <w:rsid w:val="00B34748"/>
    <w:rsid w:val="00B407D1"/>
    <w:rsid w:val="00B42112"/>
    <w:rsid w:val="00B45AE6"/>
    <w:rsid w:val="00B468B3"/>
    <w:rsid w:val="00B46C32"/>
    <w:rsid w:val="00B46E8B"/>
    <w:rsid w:val="00B46F39"/>
    <w:rsid w:val="00B47044"/>
    <w:rsid w:val="00B50DF2"/>
    <w:rsid w:val="00B5117B"/>
    <w:rsid w:val="00B54436"/>
    <w:rsid w:val="00B54F86"/>
    <w:rsid w:val="00B556D1"/>
    <w:rsid w:val="00B62A59"/>
    <w:rsid w:val="00B63771"/>
    <w:rsid w:val="00B67D23"/>
    <w:rsid w:val="00B7299B"/>
    <w:rsid w:val="00B76FBB"/>
    <w:rsid w:val="00B87ABF"/>
    <w:rsid w:val="00B9206A"/>
    <w:rsid w:val="00B9355B"/>
    <w:rsid w:val="00B9520B"/>
    <w:rsid w:val="00B962F8"/>
    <w:rsid w:val="00BA1227"/>
    <w:rsid w:val="00BA6072"/>
    <w:rsid w:val="00BA6E69"/>
    <w:rsid w:val="00BA7F36"/>
    <w:rsid w:val="00BB057A"/>
    <w:rsid w:val="00BC7539"/>
    <w:rsid w:val="00BC7A9F"/>
    <w:rsid w:val="00BD051E"/>
    <w:rsid w:val="00BE5C48"/>
    <w:rsid w:val="00BE6123"/>
    <w:rsid w:val="00BF0D29"/>
    <w:rsid w:val="00BF11A8"/>
    <w:rsid w:val="00BF1EFD"/>
    <w:rsid w:val="00BF5945"/>
    <w:rsid w:val="00C0784E"/>
    <w:rsid w:val="00C153E1"/>
    <w:rsid w:val="00C1600C"/>
    <w:rsid w:val="00C2342D"/>
    <w:rsid w:val="00C2682B"/>
    <w:rsid w:val="00C319FF"/>
    <w:rsid w:val="00C36BF3"/>
    <w:rsid w:val="00C46205"/>
    <w:rsid w:val="00C533BA"/>
    <w:rsid w:val="00C56593"/>
    <w:rsid w:val="00C57CC6"/>
    <w:rsid w:val="00C668AD"/>
    <w:rsid w:val="00C67178"/>
    <w:rsid w:val="00C700F2"/>
    <w:rsid w:val="00C76179"/>
    <w:rsid w:val="00C76AC9"/>
    <w:rsid w:val="00C80987"/>
    <w:rsid w:val="00C81647"/>
    <w:rsid w:val="00C842FD"/>
    <w:rsid w:val="00C908C4"/>
    <w:rsid w:val="00C9173F"/>
    <w:rsid w:val="00C92DC5"/>
    <w:rsid w:val="00C9412D"/>
    <w:rsid w:val="00C97E4C"/>
    <w:rsid w:val="00CA4447"/>
    <w:rsid w:val="00CB014F"/>
    <w:rsid w:val="00CC31C9"/>
    <w:rsid w:val="00CC32A2"/>
    <w:rsid w:val="00CD1565"/>
    <w:rsid w:val="00CD6634"/>
    <w:rsid w:val="00CE5370"/>
    <w:rsid w:val="00CE6E4D"/>
    <w:rsid w:val="00CE729C"/>
    <w:rsid w:val="00CF05BB"/>
    <w:rsid w:val="00CF6541"/>
    <w:rsid w:val="00D01D87"/>
    <w:rsid w:val="00D01F7E"/>
    <w:rsid w:val="00D108EA"/>
    <w:rsid w:val="00D10D25"/>
    <w:rsid w:val="00D112E8"/>
    <w:rsid w:val="00D13712"/>
    <w:rsid w:val="00D16DFC"/>
    <w:rsid w:val="00D21DD6"/>
    <w:rsid w:val="00D22892"/>
    <w:rsid w:val="00D2575A"/>
    <w:rsid w:val="00D3106C"/>
    <w:rsid w:val="00D32D5E"/>
    <w:rsid w:val="00D401C9"/>
    <w:rsid w:val="00D5106A"/>
    <w:rsid w:val="00D57782"/>
    <w:rsid w:val="00D6754E"/>
    <w:rsid w:val="00D71B6E"/>
    <w:rsid w:val="00D80D47"/>
    <w:rsid w:val="00D83B70"/>
    <w:rsid w:val="00D85761"/>
    <w:rsid w:val="00D91495"/>
    <w:rsid w:val="00D929EA"/>
    <w:rsid w:val="00D96C77"/>
    <w:rsid w:val="00D975B5"/>
    <w:rsid w:val="00DA0361"/>
    <w:rsid w:val="00DA1434"/>
    <w:rsid w:val="00DA5651"/>
    <w:rsid w:val="00DB38DD"/>
    <w:rsid w:val="00DB78F6"/>
    <w:rsid w:val="00DC11DC"/>
    <w:rsid w:val="00DC28EC"/>
    <w:rsid w:val="00DC5E60"/>
    <w:rsid w:val="00DD2879"/>
    <w:rsid w:val="00DD4953"/>
    <w:rsid w:val="00DE0A5D"/>
    <w:rsid w:val="00DE28A7"/>
    <w:rsid w:val="00DE3A24"/>
    <w:rsid w:val="00DF3C83"/>
    <w:rsid w:val="00E02DC1"/>
    <w:rsid w:val="00E0337B"/>
    <w:rsid w:val="00E07770"/>
    <w:rsid w:val="00E10657"/>
    <w:rsid w:val="00E11FB3"/>
    <w:rsid w:val="00E1386A"/>
    <w:rsid w:val="00E14C2D"/>
    <w:rsid w:val="00E31E0B"/>
    <w:rsid w:val="00E3374B"/>
    <w:rsid w:val="00E33C6D"/>
    <w:rsid w:val="00E34EC8"/>
    <w:rsid w:val="00E649A9"/>
    <w:rsid w:val="00E66CDB"/>
    <w:rsid w:val="00E707BD"/>
    <w:rsid w:val="00E80EBB"/>
    <w:rsid w:val="00E81776"/>
    <w:rsid w:val="00E90715"/>
    <w:rsid w:val="00EA1FE6"/>
    <w:rsid w:val="00EB6398"/>
    <w:rsid w:val="00EB70B6"/>
    <w:rsid w:val="00EC4F20"/>
    <w:rsid w:val="00ED1FC1"/>
    <w:rsid w:val="00ED5DFE"/>
    <w:rsid w:val="00ED683F"/>
    <w:rsid w:val="00EE2F94"/>
    <w:rsid w:val="00EE76C7"/>
    <w:rsid w:val="00EF7893"/>
    <w:rsid w:val="00F0144F"/>
    <w:rsid w:val="00F04C4F"/>
    <w:rsid w:val="00F107F9"/>
    <w:rsid w:val="00F1285C"/>
    <w:rsid w:val="00F17B8E"/>
    <w:rsid w:val="00F355CB"/>
    <w:rsid w:val="00F3612F"/>
    <w:rsid w:val="00F36AB7"/>
    <w:rsid w:val="00F3704A"/>
    <w:rsid w:val="00F37C6D"/>
    <w:rsid w:val="00F4060F"/>
    <w:rsid w:val="00F414CC"/>
    <w:rsid w:val="00F41D77"/>
    <w:rsid w:val="00F44939"/>
    <w:rsid w:val="00F45A94"/>
    <w:rsid w:val="00F45F0C"/>
    <w:rsid w:val="00F5281D"/>
    <w:rsid w:val="00F56154"/>
    <w:rsid w:val="00F61457"/>
    <w:rsid w:val="00F628B7"/>
    <w:rsid w:val="00F6396C"/>
    <w:rsid w:val="00F70192"/>
    <w:rsid w:val="00F720F8"/>
    <w:rsid w:val="00F7533A"/>
    <w:rsid w:val="00F762EA"/>
    <w:rsid w:val="00F85CAE"/>
    <w:rsid w:val="00F921E5"/>
    <w:rsid w:val="00F93239"/>
    <w:rsid w:val="00F9363C"/>
    <w:rsid w:val="00F94197"/>
    <w:rsid w:val="00F95DAE"/>
    <w:rsid w:val="00FA2EA1"/>
    <w:rsid w:val="00FB05AA"/>
    <w:rsid w:val="00FB3834"/>
    <w:rsid w:val="00FF2359"/>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25FAD4E2"/>
  <w15:docId w15:val="{10B33565-7162-4D50-B598-E4368BDA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D3EFC"/>
    <w:pPr>
      <w:widowControl w:val="0"/>
      <w:suppressAutoHyphens/>
      <w:autoSpaceDN w:val="0"/>
      <w:spacing w:after="0" w:line="240" w:lineRule="auto"/>
    </w:pPr>
    <w:rPr>
      <w:rFonts w:ascii="Verdana" w:eastAsia="SimSun" w:hAnsi="Verdana" w:cs="Mangal"/>
      <w:kern w:val="3"/>
      <w:sz w:val="24"/>
      <w:szCs w:val="24"/>
      <w:lang w:eastAsia="zh-CN" w:bidi="hi-IN"/>
    </w:rPr>
  </w:style>
  <w:style w:type="paragraph" w:styleId="Kop1">
    <w:name w:val="heading 1"/>
    <w:basedOn w:val="Standaard"/>
    <w:next w:val="Standaard"/>
    <w:link w:val="Kop1Char"/>
    <w:uiPriority w:val="9"/>
    <w:qFormat/>
    <w:pPr>
      <w:keepNext/>
      <w:keepLines/>
      <w:spacing w:before="360"/>
      <w:outlineLvl w:val="0"/>
    </w:pPr>
    <w:rPr>
      <w:rFonts w:asciiTheme="majorHAnsi" w:eastAsiaTheme="majorEastAsia" w:hAnsiTheme="majorHAnsi" w:cstheme="majorBidi"/>
      <w:bCs/>
      <w:i/>
      <w:color w:val="6076B4" w:themeColor="accent1"/>
      <w:sz w:val="32"/>
      <w:szCs w:val="32"/>
    </w:rPr>
  </w:style>
  <w:style w:type="paragraph" w:styleId="Kop2">
    <w:name w:val="heading 2"/>
    <w:basedOn w:val="Standaard"/>
    <w:next w:val="Standaard"/>
    <w:link w:val="Kop2Char"/>
    <w:uiPriority w:val="9"/>
    <w:semiHidden/>
    <w:unhideWhenUsed/>
    <w:qFormat/>
    <w:pPr>
      <w:keepNext/>
      <w:keepLines/>
      <w:spacing w:before="120"/>
      <w:outlineLvl w:val="1"/>
    </w:pPr>
    <w:rPr>
      <w:rFonts w:asciiTheme="majorHAnsi" w:eastAsiaTheme="majorEastAsia" w:hAnsiTheme="majorHAnsi" w:cstheme="majorBidi"/>
      <w:bCs/>
      <w:color w:val="2F5897" w:themeColor="text2"/>
      <w:sz w:val="28"/>
      <w:szCs w:val="28"/>
    </w:rPr>
  </w:style>
  <w:style w:type="paragraph" w:styleId="Kop3">
    <w:name w:val="heading 3"/>
    <w:basedOn w:val="Standaard"/>
    <w:next w:val="Standaard"/>
    <w:link w:val="Kop3Char"/>
    <w:uiPriority w:val="9"/>
    <w:semiHidden/>
    <w:unhideWhenUsed/>
    <w:qFormat/>
    <w:pPr>
      <w:keepNext/>
      <w:keepLines/>
      <w:spacing w:before="20"/>
      <w:outlineLvl w:val="2"/>
    </w:pPr>
    <w:rPr>
      <w:rFonts w:asciiTheme="majorHAnsi" w:eastAsiaTheme="majorEastAsia" w:hAnsiTheme="majorHAnsi" w:cstheme="majorBidi"/>
      <w:bCs/>
      <w:i/>
      <w:color w:val="2F5897" w:themeColor="text2"/>
    </w:rPr>
  </w:style>
  <w:style w:type="paragraph" w:styleId="Kop4">
    <w:name w:val="heading 4"/>
    <w:basedOn w:val="Standaard"/>
    <w:next w:val="Standaard"/>
    <w:link w:val="Kop4Char"/>
    <w:uiPriority w:val="9"/>
    <w:semiHidden/>
    <w:unhideWhenUsed/>
    <w:qFormat/>
    <w:pPr>
      <w:keepNext/>
      <w:keepLines/>
      <w:spacing w:before="200" w:line="264" w:lineRule="auto"/>
      <w:outlineLvl w:val="3"/>
    </w:pPr>
    <w:rPr>
      <w:rFonts w:asciiTheme="majorHAnsi" w:eastAsiaTheme="majorEastAsia" w:hAnsiTheme="majorHAnsi" w:cstheme="majorBidi"/>
      <w:bCs/>
      <w:i/>
      <w:iCs/>
      <w:color w:val="2F5897" w:themeColor="text2"/>
    </w:rPr>
  </w:style>
  <w:style w:type="paragraph" w:styleId="Kop5">
    <w:name w:val="heading 5"/>
    <w:basedOn w:val="Standaard"/>
    <w:next w:val="Standaard"/>
    <w:link w:val="Kop5Char"/>
    <w:uiPriority w:val="9"/>
    <w:semiHidden/>
    <w:unhideWhenUsed/>
    <w:qFormat/>
    <w:pPr>
      <w:keepNext/>
      <w:keepLines/>
      <w:spacing w:before="200" w:line="264" w:lineRule="auto"/>
      <w:outlineLvl w:val="4"/>
    </w:pPr>
    <w:rPr>
      <w:rFonts w:asciiTheme="majorHAnsi" w:eastAsiaTheme="majorEastAsia" w:hAnsiTheme="majorHAnsi" w:cstheme="majorBidi"/>
      <w:color w:val="000000"/>
    </w:rPr>
  </w:style>
  <w:style w:type="paragraph" w:styleId="Kop6">
    <w:name w:val="heading 6"/>
    <w:basedOn w:val="Standaard"/>
    <w:next w:val="Standaard"/>
    <w:link w:val="Kop6Char"/>
    <w:uiPriority w:val="9"/>
    <w:semiHidden/>
    <w:unhideWhenUsed/>
    <w:qFormat/>
    <w:pPr>
      <w:keepNext/>
      <w:keepLines/>
      <w:spacing w:before="200" w:line="264" w:lineRule="auto"/>
      <w:outlineLvl w:val="5"/>
    </w:pPr>
    <w:rPr>
      <w:rFonts w:asciiTheme="majorHAnsi" w:eastAsiaTheme="majorEastAsia" w:hAnsiTheme="majorHAnsi" w:cstheme="majorBidi"/>
      <w:i/>
      <w:iCs/>
      <w:color w:val="000000"/>
      <w:sz w:val="21"/>
    </w:rPr>
  </w:style>
  <w:style w:type="paragraph" w:styleId="Kop7">
    <w:name w:val="heading 7"/>
    <w:basedOn w:val="Standaard"/>
    <w:next w:val="Standaard"/>
    <w:link w:val="Kop7Char"/>
    <w:uiPriority w:val="9"/>
    <w:semiHidden/>
    <w:unhideWhenUsed/>
    <w:qFormat/>
    <w:pPr>
      <w:keepNext/>
      <w:keepLines/>
      <w:spacing w:before="200" w:line="264" w:lineRule="auto"/>
      <w:outlineLvl w:val="6"/>
    </w:pPr>
    <w:rPr>
      <w:rFonts w:asciiTheme="majorHAnsi" w:eastAsiaTheme="majorEastAsia" w:hAnsiTheme="majorHAnsi" w:cstheme="majorBidi"/>
      <w:i/>
      <w:iCs/>
      <w:color w:val="000000"/>
      <w:sz w:val="21"/>
    </w:rPr>
  </w:style>
  <w:style w:type="paragraph" w:styleId="Kop8">
    <w:name w:val="heading 8"/>
    <w:basedOn w:val="Standaard"/>
    <w:next w:val="Standaard"/>
    <w:link w:val="Kop8Char"/>
    <w:uiPriority w:val="9"/>
    <w:semiHidden/>
    <w:unhideWhenUsed/>
    <w:qFormat/>
    <w:pPr>
      <w:keepNext/>
      <w:keepLines/>
      <w:spacing w:before="200" w:line="264" w:lineRule="auto"/>
      <w:outlineLvl w:val="7"/>
    </w:pPr>
    <w:rPr>
      <w:rFonts w:asciiTheme="majorHAnsi" w:eastAsiaTheme="majorEastAsia" w:hAnsiTheme="majorHAnsi" w:cstheme="majorBidi"/>
      <w:color w:val="000000"/>
      <w:sz w:val="20"/>
      <w:szCs w:val="20"/>
    </w:rPr>
  </w:style>
  <w:style w:type="paragraph" w:styleId="Kop9">
    <w:name w:val="heading 9"/>
    <w:basedOn w:val="Standaard"/>
    <w:next w:val="Standaard"/>
    <w:link w:val="Kop9Char"/>
    <w:uiPriority w:val="9"/>
    <w:semiHidden/>
    <w:unhideWhenUsed/>
    <w:qFormat/>
    <w:pPr>
      <w:keepNext/>
      <w:keepLines/>
      <w:spacing w:before="200" w:line="264" w:lineRule="auto"/>
      <w:outlineLvl w:val="8"/>
    </w:pPr>
    <w:rPr>
      <w:rFonts w:asciiTheme="majorHAnsi" w:eastAsiaTheme="majorEastAsia" w:hAnsiTheme="majorHAnsi" w:cstheme="majorBidi"/>
      <w:i/>
      <w:iCs/>
      <w:color w:val="00000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Cs/>
      <w:i/>
      <w:color w:val="auto"/>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Cs/>
      <w:color w:val="auto"/>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Cs/>
      <w:i/>
      <w:color w:val="auto"/>
      <w:sz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bCs/>
      <w:i/>
      <w:iCs/>
      <w:color w:val="auto"/>
      <w:sz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00000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000000"/>
      <w:sz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000000"/>
      <w:sz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000000"/>
      <w:sz w:val="20"/>
      <w:szCs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000000"/>
      <w:sz w:val="20"/>
      <w:szCs w:val="20"/>
    </w:rPr>
  </w:style>
  <w:style w:type="character" w:styleId="Zwaar">
    <w:name w:val="Strong"/>
    <w:basedOn w:val="Standaardalinea-lettertype"/>
    <w:uiPriority w:val="22"/>
    <w:qFormat/>
    <w:rPr>
      <w:b/>
      <w:bCs/>
    </w:rPr>
  </w:style>
  <w:style w:type="character" w:styleId="Nadruk">
    <w:name w:val="Emphasis"/>
    <w:basedOn w:val="Standaardalinea-lettertype"/>
    <w:uiPriority w:val="20"/>
    <w:qFormat/>
    <w:rPr>
      <w:i/>
      <w:iCs/>
    </w:rPr>
  </w:style>
  <w:style w:type="character" w:customStyle="1" w:styleId="Tekenvoorintensievereferentie">
    <w:name w:val="Teken voor intensieve referentie"/>
    <w:basedOn w:val="Standaardalinea-lettertype"/>
    <w:uiPriority w:val="32"/>
    <w:rPr>
      <w:rFonts w:cs="Times New Roman"/>
      <w:b/>
      <w:color w:val="auto"/>
      <w:szCs w:val="20"/>
      <w:u w:val="single"/>
    </w:rPr>
  </w:style>
  <w:style w:type="character" w:customStyle="1" w:styleId="Tekensvoorsubtielereferentie">
    <w:name w:val="Tekens voor subtiele referentie"/>
    <w:basedOn w:val="Standaardalinea-lettertype"/>
    <w:uiPriority w:val="31"/>
    <w:rPr>
      <w:rFonts w:cs="Times New Roman"/>
      <w:color w:val="auto"/>
      <w:szCs w:val="20"/>
      <w:u w:val="single"/>
    </w:rPr>
  </w:style>
  <w:style w:type="character" w:customStyle="1" w:styleId="Tekensvoorboektitel">
    <w:name w:val="Tekens voor boektitel"/>
    <w:basedOn w:val="Standaardalinea-lettertype"/>
    <w:uiPriority w:val="33"/>
    <w:rPr>
      <w:rFonts w:asciiTheme="majorHAnsi" w:hAnsiTheme="majorHAnsi" w:cs="Times New Roman"/>
      <w:b/>
      <w:i/>
      <w:color w:val="auto"/>
      <w:szCs w:val="20"/>
    </w:rPr>
  </w:style>
  <w:style w:type="character" w:customStyle="1" w:styleId="Tekenvoorintensievenadruk">
    <w:name w:val="Teken voor intensieve nadruk"/>
    <w:basedOn w:val="Standaardalinea-lettertype"/>
    <w:uiPriority w:val="21"/>
    <w:rPr>
      <w:rFonts w:cs="Times New Roman"/>
      <w:b/>
      <w:i/>
      <w:color w:val="auto"/>
      <w:szCs w:val="20"/>
    </w:rPr>
  </w:style>
  <w:style w:type="character" w:customStyle="1" w:styleId="Tekensvoorsubtielenadruk">
    <w:name w:val="Tekens voor subtiele nadruk"/>
    <w:basedOn w:val="Standaardalinea-lettertype"/>
    <w:uiPriority w:val="19"/>
    <w:rPr>
      <w:rFonts w:cs="Times New Roman"/>
      <w:i/>
      <w:color w:val="auto"/>
      <w:szCs w:val="20"/>
    </w:rPr>
  </w:style>
  <w:style w:type="paragraph" w:styleId="Citaat">
    <w:name w:val="Quote"/>
    <w:basedOn w:val="Standaard"/>
    <w:next w:val="Standaard"/>
    <w:link w:val="CitaatChar"/>
    <w:uiPriority w:val="29"/>
    <w:qFormat/>
    <w:pPr>
      <w:spacing w:before="160" w:after="160" w:line="300" w:lineRule="auto"/>
      <w:ind w:left="144" w:right="144"/>
      <w:jc w:val="center"/>
    </w:pPr>
    <w:rPr>
      <w:rFonts w:asciiTheme="majorHAnsi" w:hAnsiTheme="majorHAnsi"/>
      <w:i/>
      <w:iCs/>
      <w:color w:val="6076B4" w:themeColor="accent1"/>
    </w:rPr>
  </w:style>
  <w:style w:type="character" w:customStyle="1" w:styleId="CitaatChar">
    <w:name w:val="Citaat Char"/>
    <w:basedOn w:val="Standaardalinea-lettertype"/>
    <w:link w:val="Citaat"/>
    <w:uiPriority w:val="29"/>
    <w:rPr>
      <w:rFonts w:asciiTheme="majorHAnsi" w:hAnsiTheme="majorHAnsi"/>
      <w:i/>
      <w:iCs/>
      <w:color w:val="auto"/>
      <w:sz w:val="24"/>
    </w:rPr>
  </w:style>
  <w:style w:type="paragraph" w:styleId="Duidelijkcitaat">
    <w:name w:val="Intense Quote"/>
    <w:basedOn w:val="Standaard"/>
    <w:next w:val="Standaard"/>
    <w:link w:val="Duidelijkcita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14:ligatures w14:val="standardContextual"/>
      <w14:cntxtAlts/>
    </w:rPr>
  </w:style>
  <w:style w:type="table" w:styleId="Tabelraster">
    <w:name w:val="Table Grid"/>
    <w:basedOn w:val="Standaardtabe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tekst">
    <w:name w:val="header"/>
    <w:basedOn w:val="Standaard"/>
    <w:link w:val="KoptekstChar"/>
    <w:uiPriority w:val="99"/>
    <w:unhideWhenUsed/>
    <w:pPr>
      <w:tabs>
        <w:tab w:val="center" w:pos="4320"/>
        <w:tab w:val="right" w:pos="8640"/>
      </w:tabs>
    </w:pPr>
  </w:style>
  <w:style w:type="character" w:customStyle="1" w:styleId="KoptekstChar">
    <w:name w:val="Koptekst Char"/>
    <w:basedOn w:val="Standaardalinea-lettertype"/>
    <w:link w:val="Koptekst"/>
    <w:uiPriority w:val="99"/>
    <w:rPr>
      <w:rFonts w:cs="Times New Roman"/>
      <w:color w:val="auto"/>
      <w:szCs w:val="20"/>
    </w:rPr>
  </w:style>
  <w:style w:type="paragraph" w:styleId="Voettekst">
    <w:name w:val="footer"/>
    <w:basedOn w:val="Standaard"/>
    <w:link w:val="VoettekstChar"/>
    <w:uiPriority w:val="99"/>
    <w:unhideWhenUsed/>
    <w:pPr>
      <w:tabs>
        <w:tab w:val="center" w:pos="4320"/>
        <w:tab w:val="right" w:pos="8640"/>
      </w:tabs>
    </w:pPr>
  </w:style>
  <w:style w:type="character" w:customStyle="1" w:styleId="VoettekstChar">
    <w:name w:val="Voettekst Char"/>
    <w:basedOn w:val="Standaardalinea-lettertype"/>
    <w:link w:val="Voettekst"/>
    <w:uiPriority w:val="99"/>
    <w:rPr>
      <w:rFonts w:cs="Times New Roman"/>
      <w:color w:val="auto"/>
      <w:szCs w:val="20"/>
    </w:rPr>
  </w:style>
  <w:style w:type="paragraph" w:styleId="Ballontekst">
    <w:name w:val="Balloon Text"/>
    <w:basedOn w:val="Standaard"/>
    <w:link w:val="BallontekstChar"/>
    <w:uiPriority w:val="99"/>
    <w:semiHidden/>
    <w:unhideWhenUsed/>
    <w:rPr>
      <w:rFonts w:ascii="Tahoma" w:hAnsi="Tahoma" w:cs="Tahoma"/>
      <w:sz w:val="16"/>
      <w:szCs w:val="16"/>
    </w:rPr>
  </w:style>
  <w:style w:type="character" w:customStyle="1" w:styleId="BallontekstChar">
    <w:name w:val="Ballontekst Char"/>
    <w:basedOn w:val="Standaardalinea-lettertype"/>
    <w:link w:val="Ballontekst"/>
    <w:uiPriority w:val="99"/>
    <w:semiHidden/>
    <w:rPr>
      <w:rFonts w:ascii="Tahoma" w:hAnsi="Tahoma" w:cs="Tahoma"/>
      <w:color w:val="auto"/>
      <w:sz w:val="16"/>
      <w:szCs w:val="16"/>
    </w:rPr>
  </w:style>
  <w:style w:type="paragraph" w:styleId="Bijschrift">
    <w:name w:val="caption"/>
    <w:basedOn w:val="Standaard"/>
    <w:next w:val="Standaard"/>
    <w:uiPriority w:val="35"/>
    <w:unhideWhenUsed/>
    <w:qFormat/>
    <w:rPr>
      <w:b/>
      <w:bCs/>
      <w:color w:val="2F5897" w:themeColor="text2"/>
      <w:sz w:val="18"/>
      <w:szCs w:val="18"/>
    </w:rPr>
  </w:style>
  <w:style w:type="paragraph" w:styleId="Geenafstand">
    <w:name w:val="No Spacing"/>
    <w:link w:val="GeenafstandChar"/>
    <w:uiPriority w:val="1"/>
    <w:qFormat/>
    <w:pPr>
      <w:spacing w:after="0" w:line="240" w:lineRule="auto"/>
    </w:pPr>
  </w:style>
  <w:style w:type="paragraph" w:styleId="Bloktekst">
    <w:name w:val="Block Text"/>
    <w:aliases w:val="Ingesprongen blok"/>
    <w:uiPriority w:val="40"/>
    <w:pPr>
      <w:pBdr>
        <w:top w:val="single" w:sz="2" w:space="10" w:color="9FACD2" w:themeColor="accent1" w:themeTint="99"/>
        <w:bottom w:val="single" w:sz="24" w:space="10" w:color="9FACD2" w:themeColor="accent1" w:themeTint="99"/>
      </w:pBdr>
      <w:spacing w:after="280" w:line="240" w:lineRule="auto"/>
      <w:ind w:left="1440" w:right="1440"/>
      <w:jc w:val="both"/>
    </w:pPr>
    <w:rPr>
      <w:rFonts w:eastAsia="Times New Roman" w:cs="Times New Roman"/>
      <w:color w:val="FFFFFF" w:themeColor="background1"/>
      <w:sz w:val="28"/>
      <w:szCs w:val="28"/>
    </w:rPr>
  </w:style>
  <w:style w:type="paragraph" w:styleId="Lijstopsomteken">
    <w:name w:val="List Bullet"/>
    <w:basedOn w:val="Standaard"/>
    <w:uiPriority w:val="6"/>
    <w:unhideWhenUsed/>
    <w:pPr>
      <w:numPr>
        <w:numId w:val="16"/>
      </w:numPr>
      <w:contextualSpacing/>
    </w:pPr>
  </w:style>
  <w:style w:type="paragraph" w:styleId="Lijstopsomteken2">
    <w:name w:val="List Bullet 2"/>
    <w:basedOn w:val="Standaard"/>
    <w:uiPriority w:val="6"/>
    <w:unhideWhenUsed/>
    <w:pPr>
      <w:numPr>
        <w:numId w:val="17"/>
      </w:numPr>
    </w:pPr>
  </w:style>
  <w:style w:type="paragraph" w:styleId="Lijstopsomteken3">
    <w:name w:val="List Bullet 3"/>
    <w:basedOn w:val="Standaard"/>
    <w:uiPriority w:val="6"/>
    <w:unhideWhenUsed/>
    <w:pPr>
      <w:numPr>
        <w:numId w:val="18"/>
      </w:numPr>
    </w:pPr>
  </w:style>
  <w:style w:type="paragraph" w:styleId="Lijstopsomteken4">
    <w:name w:val="List Bullet 4"/>
    <w:basedOn w:val="Standaard"/>
    <w:uiPriority w:val="6"/>
    <w:unhideWhenUsed/>
    <w:pPr>
      <w:numPr>
        <w:numId w:val="19"/>
      </w:numPr>
    </w:pPr>
  </w:style>
  <w:style w:type="paragraph" w:styleId="Lijstopsomteken5">
    <w:name w:val="List Bullet 5"/>
    <w:basedOn w:val="Standaard"/>
    <w:uiPriority w:val="6"/>
    <w:unhideWhenUsed/>
    <w:pPr>
      <w:numPr>
        <w:numId w:val="20"/>
      </w:numPr>
    </w:pPr>
  </w:style>
  <w:style w:type="paragraph" w:styleId="Inhopg1">
    <w:name w:val="toc 1"/>
    <w:basedOn w:val="Standaard"/>
    <w:next w:val="Standaard"/>
    <w:autoRedefine/>
    <w:uiPriority w:val="99"/>
    <w:semiHidden/>
    <w:unhideWhenUsed/>
    <w:pPr>
      <w:tabs>
        <w:tab w:val="right" w:leader="dot" w:pos="8630"/>
      </w:tabs>
      <w:spacing w:after="40"/>
    </w:pPr>
    <w:rPr>
      <w:smallCaps/>
      <w:color w:val="9C5252" w:themeColor="accent2"/>
    </w:rPr>
  </w:style>
  <w:style w:type="paragraph" w:styleId="Inhopg2">
    <w:name w:val="toc 2"/>
    <w:basedOn w:val="Standaard"/>
    <w:next w:val="Standaard"/>
    <w:autoRedefine/>
    <w:uiPriority w:val="99"/>
    <w:semiHidden/>
    <w:unhideWhenUsed/>
    <w:pPr>
      <w:tabs>
        <w:tab w:val="right" w:leader="dot" w:pos="8630"/>
      </w:tabs>
      <w:spacing w:after="40"/>
      <w:ind w:left="216"/>
    </w:pPr>
    <w:rPr>
      <w:smallCaps/>
    </w:rPr>
  </w:style>
  <w:style w:type="paragraph" w:styleId="Inhopg3">
    <w:name w:val="toc 3"/>
    <w:basedOn w:val="Standaard"/>
    <w:next w:val="Standaard"/>
    <w:autoRedefine/>
    <w:uiPriority w:val="99"/>
    <w:semiHidden/>
    <w:unhideWhenUsed/>
    <w:pPr>
      <w:tabs>
        <w:tab w:val="right" w:leader="dot" w:pos="8630"/>
      </w:tabs>
      <w:spacing w:after="40"/>
      <w:ind w:left="446"/>
    </w:pPr>
    <w:rPr>
      <w:smallCaps/>
    </w:rPr>
  </w:style>
  <w:style w:type="paragraph" w:styleId="Inhopg4">
    <w:name w:val="toc 4"/>
    <w:basedOn w:val="Standaard"/>
    <w:next w:val="Standaard"/>
    <w:autoRedefine/>
    <w:uiPriority w:val="99"/>
    <w:semiHidden/>
    <w:unhideWhenUsed/>
    <w:pPr>
      <w:tabs>
        <w:tab w:val="right" w:leader="dot" w:pos="8630"/>
      </w:tabs>
      <w:spacing w:after="40"/>
      <w:ind w:left="662"/>
    </w:pPr>
    <w:rPr>
      <w:smallCaps/>
    </w:rPr>
  </w:style>
  <w:style w:type="paragraph" w:styleId="Inhopg5">
    <w:name w:val="toc 5"/>
    <w:basedOn w:val="Standaard"/>
    <w:next w:val="Standaard"/>
    <w:autoRedefine/>
    <w:uiPriority w:val="99"/>
    <w:semiHidden/>
    <w:unhideWhenUsed/>
    <w:pPr>
      <w:tabs>
        <w:tab w:val="right" w:leader="dot" w:pos="8630"/>
      </w:tabs>
      <w:spacing w:after="40"/>
      <w:ind w:left="878"/>
    </w:pPr>
    <w:rPr>
      <w:smallCaps/>
    </w:rPr>
  </w:style>
  <w:style w:type="paragraph" w:styleId="Inhopg6">
    <w:name w:val="toc 6"/>
    <w:basedOn w:val="Standaard"/>
    <w:next w:val="Standaard"/>
    <w:autoRedefine/>
    <w:uiPriority w:val="99"/>
    <w:semiHidden/>
    <w:unhideWhenUsed/>
    <w:pPr>
      <w:tabs>
        <w:tab w:val="right" w:leader="dot" w:pos="8630"/>
      </w:tabs>
      <w:spacing w:after="40"/>
      <w:ind w:left="1094"/>
    </w:pPr>
    <w:rPr>
      <w:smallCaps/>
    </w:rPr>
  </w:style>
  <w:style w:type="paragraph" w:styleId="Inhopg7">
    <w:name w:val="toc 7"/>
    <w:basedOn w:val="Standaard"/>
    <w:next w:val="Standaard"/>
    <w:autoRedefine/>
    <w:uiPriority w:val="99"/>
    <w:semiHidden/>
    <w:unhideWhenUsed/>
    <w:pPr>
      <w:tabs>
        <w:tab w:val="right" w:leader="dot" w:pos="8630"/>
      </w:tabs>
      <w:spacing w:after="40"/>
      <w:ind w:left="1325"/>
    </w:pPr>
    <w:rPr>
      <w:smallCaps/>
    </w:rPr>
  </w:style>
  <w:style w:type="paragraph" w:styleId="Inhopg8">
    <w:name w:val="toc 8"/>
    <w:basedOn w:val="Standaard"/>
    <w:next w:val="Standaard"/>
    <w:autoRedefine/>
    <w:uiPriority w:val="99"/>
    <w:semiHidden/>
    <w:unhideWhenUsed/>
    <w:pPr>
      <w:tabs>
        <w:tab w:val="right" w:leader="dot" w:pos="8630"/>
      </w:tabs>
      <w:spacing w:after="40"/>
      <w:ind w:left="1540"/>
    </w:pPr>
    <w:rPr>
      <w:smallCaps/>
    </w:rPr>
  </w:style>
  <w:style w:type="paragraph" w:styleId="Inhopg9">
    <w:name w:val="toc 9"/>
    <w:basedOn w:val="Standaard"/>
    <w:next w:val="Standaard"/>
    <w:autoRedefine/>
    <w:uiPriority w:val="99"/>
    <w:semiHidden/>
    <w:unhideWhenUsed/>
    <w:pPr>
      <w:tabs>
        <w:tab w:val="right" w:leader="dot" w:pos="8630"/>
      </w:tabs>
      <w:spacing w:after="40"/>
      <w:ind w:left="1760"/>
    </w:pPr>
    <w:rPr>
      <w:smallCaps/>
    </w:rPr>
  </w:style>
  <w:style w:type="character" w:styleId="Hyperlink">
    <w:name w:val="Hyperlink"/>
    <w:basedOn w:val="Standaardalinea-lettertype"/>
    <w:uiPriority w:val="99"/>
    <w:unhideWhenUsed/>
    <w:rPr>
      <w:color w:val="auto"/>
      <w:u w:val="single"/>
    </w:rPr>
  </w:style>
  <w:style w:type="character" w:styleId="Titelvanboek">
    <w:name w:val="Book Title"/>
    <w:basedOn w:val="Standaardalinea-lettertype"/>
    <w:uiPriority w:val="33"/>
    <w:qFormat/>
    <w:rPr>
      <w:b/>
      <w:bCs/>
      <w:caps w:val="0"/>
      <w:smallCaps/>
      <w:spacing w:val="10"/>
    </w:rPr>
  </w:style>
  <w:style w:type="character" w:styleId="Intensievebenadrukking">
    <w:name w:val="Intense Emphasis"/>
    <w:basedOn w:val="Standaardalinea-lettertype"/>
    <w:uiPriority w:val="21"/>
    <w:qFormat/>
    <w:rPr>
      <w:b w:val="0"/>
      <w:bCs/>
      <w:i/>
      <w:iCs/>
      <w:caps w:val="0"/>
      <w:smallCaps w:val="0"/>
      <w:color w:val="000000"/>
    </w:rPr>
  </w:style>
  <w:style w:type="character" w:styleId="Intensieveverwijzing">
    <w:name w:val="Intense Reference"/>
    <w:basedOn w:val="Standaardalinea-lettertype"/>
    <w:uiPriority w:val="32"/>
    <w:qFormat/>
    <w:rPr>
      <w:b/>
      <w:bCs/>
      <w:caps w:val="0"/>
      <w:smallCaps/>
      <w:color w:val="auto"/>
      <w:spacing w:val="5"/>
      <w:u w:val="single"/>
    </w:rPr>
  </w:style>
  <w:style w:type="character" w:styleId="Subtielebenadrukking">
    <w:name w:val="Subtle Emphasis"/>
    <w:basedOn w:val="Standaardalinea-lettertype"/>
    <w:uiPriority w:val="19"/>
    <w:qFormat/>
    <w:rPr>
      <w:i/>
      <w:iCs/>
      <w:color w:val="auto"/>
    </w:rPr>
  </w:style>
  <w:style w:type="character" w:styleId="Subtieleverwijzing">
    <w:name w:val="Subtle Reference"/>
    <w:basedOn w:val="Standaardalinea-lettertype"/>
    <w:uiPriority w:val="31"/>
    <w:qFormat/>
    <w:rPr>
      <w:smallCaps/>
      <w:color w:val="auto"/>
      <w:u w:val="single"/>
    </w:rPr>
  </w:style>
  <w:style w:type="paragraph" w:styleId="Afsluiting">
    <w:name w:val="Closing"/>
    <w:basedOn w:val="Standaard"/>
    <w:link w:val="AfsluitingChar"/>
    <w:uiPriority w:val="5"/>
    <w:unhideWhenUsed/>
    <w:pPr>
      <w:spacing w:before="480" w:after="960"/>
      <w:contextualSpacing/>
    </w:pPr>
  </w:style>
  <w:style w:type="character" w:customStyle="1" w:styleId="AfsluitingChar">
    <w:name w:val="Afsluiting Char"/>
    <w:basedOn w:val="Standaardalinea-lettertype"/>
    <w:link w:val="Afsluiting"/>
    <w:uiPriority w:val="5"/>
    <w:rPr>
      <w:rFonts w:cs="Times New Roman"/>
      <w:color w:val="auto"/>
      <w:szCs w:val="20"/>
    </w:rPr>
  </w:style>
  <w:style w:type="paragraph" w:customStyle="1" w:styleId="Adresvangeadresseerde">
    <w:name w:val="Adres van geadresseerde"/>
    <w:basedOn w:val="Geenafstand"/>
    <w:uiPriority w:val="3"/>
    <w:pPr>
      <w:spacing w:after="360"/>
      <w:contextualSpacing/>
    </w:pPr>
  </w:style>
  <w:style w:type="paragraph" w:styleId="Aanhef">
    <w:name w:val="Salutation"/>
    <w:basedOn w:val="Geenafstand"/>
    <w:next w:val="Standaard"/>
    <w:link w:val="AanhefChar"/>
    <w:uiPriority w:val="4"/>
    <w:unhideWhenUsed/>
    <w:pPr>
      <w:spacing w:before="480" w:after="320"/>
      <w:contextualSpacing/>
    </w:pPr>
    <w:rPr>
      <w:b/>
    </w:rPr>
  </w:style>
  <w:style w:type="character" w:customStyle="1" w:styleId="AanhefChar">
    <w:name w:val="Aanhef Char"/>
    <w:basedOn w:val="Standaardalinea-lettertype"/>
    <w:link w:val="Aanhef"/>
    <w:uiPriority w:val="4"/>
    <w:rPr>
      <w:rFonts w:cs="Times New Roman"/>
      <w:b/>
      <w:color w:val="auto"/>
      <w:szCs w:val="20"/>
    </w:rPr>
  </w:style>
  <w:style w:type="paragraph" w:customStyle="1" w:styleId="Adresvanafzender">
    <w:name w:val="Adres van afzender"/>
    <w:basedOn w:val="Geenafstand"/>
    <w:uiPriority w:val="2"/>
    <w:pPr>
      <w:spacing w:after="360"/>
      <w:contextualSpacing/>
    </w:pPr>
  </w:style>
  <w:style w:type="paragraph" w:styleId="Ondertitel">
    <w:name w:val="Subtitle"/>
    <w:basedOn w:val="Standaard"/>
    <w:next w:val="Standaard"/>
    <w:link w:val="OndertitelChar"/>
    <w:uiPriority w:val="11"/>
    <w:qFormat/>
    <w:pPr>
      <w:numPr>
        <w:ilvl w:val="1"/>
      </w:numPr>
    </w:pPr>
    <w:rPr>
      <w:rFonts w:eastAsiaTheme="majorEastAsia" w:cstheme="majorBidi"/>
      <w:iCs/>
      <w:color w:val="000000"/>
      <w:spacing w:val="15"/>
    </w:rPr>
  </w:style>
  <w:style w:type="character" w:customStyle="1" w:styleId="OndertitelChar">
    <w:name w:val="Ondertitel Char"/>
    <w:basedOn w:val="Standaardalinea-lettertype"/>
    <w:link w:val="Ondertitel"/>
    <w:uiPriority w:val="11"/>
    <w:rPr>
      <w:rFonts w:eastAsiaTheme="majorEastAsia" w:cstheme="majorBidi"/>
      <w:iCs/>
      <w:color w:val="000000"/>
      <w:spacing w:val="15"/>
      <w:sz w:val="24"/>
      <w:szCs w:val="24"/>
    </w:rPr>
  </w:style>
  <w:style w:type="paragraph" w:styleId="Titel">
    <w:name w:val="Title"/>
    <w:basedOn w:val="Standaard"/>
    <w:next w:val="Standaard"/>
    <w:link w:val="TitelChar"/>
    <w:uiPriority w:val="10"/>
    <w:qFormat/>
    <w:pPr>
      <w:spacing w:after="300"/>
      <w:contextualSpacing/>
    </w:pPr>
    <w:rPr>
      <w:rFonts w:asciiTheme="majorHAnsi" w:eastAsiaTheme="majorEastAsia" w:hAnsiTheme="majorHAnsi" w:cstheme="majorBidi"/>
      <w:color w:val="000000"/>
      <w:spacing w:val="5"/>
      <w:kern w:val="28"/>
      <w:sz w:val="56"/>
      <w:szCs w:val="56"/>
      <w14:ligatures w14:val="standardContextual"/>
      <w14:cntxtAlts/>
    </w:rPr>
  </w:style>
  <w:style w:type="character" w:customStyle="1" w:styleId="TitelChar">
    <w:name w:val="Titel Char"/>
    <w:basedOn w:val="Standaardalinea-lettertype"/>
    <w:link w:val="Titel"/>
    <w:uiPriority w:val="10"/>
    <w:rPr>
      <w:rFonts w:asciiTheme="majorHAnsi" w:eastAsiaTheme="majorEastAsia" w:hAnsiTheme="majorHAnsi" w:cstheme="majorBidi"/>
      <w:color w:val="000000"/>
      <w:spacing w:val="5"/>
      <w:kern w:val="28"/>
      <w:sz w:val="56"/>
      <w:szCs w:val="56"/>
      <w14:ligatures w14:val="standardContextual"/>
      <w14:cntxtAlts/>
    </w:rPr>
  </w:style>
  <w:style w:type="paragraph" w:styleId="Datum">
    <w:name w:val="Date"/>
    <w:basedOn w:val="Standaard"/>
    <w:next w:val="Standaard"/>
    <w:link w:val="DatumChar"/>
    <w:uiPriority w:val="99"/>
    <w:semiHidden/>
    <w:unhideWhenUsed/>
  </w:style>
  <w:style w:type="character" w:customStyle="1" w:styleId="DatumChar">
    <w:name w:val="Datum Char"/>
    <w:basedOn w:val="Standaardalinea-lettertype"/>
    <w:link w:val="Datum"/>
    <w:uiPriority w:val="99"/>
    <w:semiHidden/>
    <w:rPr>
      <w:rFonts w:cs="Times New Roman"/>
      <w:color w:val="auto"/>
      <w:szCs w:val="20"/>
    </w:rPr>
  </w:style>
  <w:style w:type="character" w:styleId="Tekstvantijdelijkeaanduiding">
    <w:name w:val="Placeholder Text"/>
    <w:basedOn w:val="Standaardalinea-lettertype"/>
    <w:uiPriority w:val="99"/>
    <w:unhideWhenUsed/>
    <w:rPr>
      <w:color w:val="808080"/>
    </w:rPr>
  </w:style>
  <w:style w:type="paragraph" w:styleId="Handtekening">
    <w:name w:val="Signature"/>
    <w:basedOn w:val="Standaard"/>
    <w:link w:val="HandtekeningChar"/>
    <w:uiPriority w:val="99"/>
    <w:unhideWhenUsed/>
    <w:pPr>
      <w:contextualSpacing/>
    </w:pPr>
  </w:style>
  <w:style w:type="character" w:customStyle="1" w:styleId="HandtekeningChar">
    <w:name w:val="Handtekening Char"/>
    <w:basedOn w:val="Standaardalinea-lettertype"/>
    <w:link w:val="Handtekening"/>
    <w:uiPriority w:val="99"/>
    <w:rPr>
      <w:rFonts w:cs="Times New Roman"/>
      <w:color w:val="auto"/>
      <w:szCs w:val="20"/>
    </w:rPr>
  </w:style>
  <w:style w:type="table" w:customStyle="1" w:styleId="Stijl6">
    <w:name w:val="Stijl 6"/>
    <w:basedOn w:val="Standaardtabel"/>
    <w:uiPriority w:val="26"/>
    <w:pPr>
      <w:spacing w:after="0" w:line="240" w:lineRule="auto"/>
    </w:pPr>
    <w:rPr>
      <w:rFonts w:eastAsia="Times New Roman" w:cs="Times New Roman"/>
      <w:color w:val="000000" w:themeColor="text1"/>
    </w:rPr>
    <w:tblPr>
      <w:tblBorders>
        <w:top w:val="single" w:sz="4" w:space="0" w:color="6076B4" w:themeColor="accent1"/>
        <w:left w:val="single" w:sz="4" w:space="0" w:color="6076B4" w:themeColor="accent1"/>
        <w:bottom w:val="single" w:sz="4" w:space="0" w:color="6076B4" w:themeColor="accent1"/>
        <w:right w:val="single" w:sz="4" w:space="0" w:color="6076B4" w:themeColor="accent1"/>
        <w:insideH w:val="single" w:sz="4" w:space="0" w:color="FFFFFF" w:themeColor="background1"/>
        <w:insideV w:val="single" w:sz="4" w:space="0" w:color="FFFFFF" w:themeColor="background1"/>
      </w:tblBorders>
    </w:tblPr>
    <w:tcPr>
      <w:shd w:val="clear" w:color="auto" w:fill="DFE3F0" w:themeFill="accent1" w:themeFillTint="33"/>
    </w:tcPr>
    <w:tblStylePr w:type="firstRow">
      <w:rPr>
        <w:b/>
        <w:bCs/>
        <w:color w:val="2F5897" w:themeColor="text2"/>
      </w:rPr>
      <w:tblPr/>
      <w:tcPr>
        <w:shd w:val="clear" w:color="auto" w:fill="EFF1F7" w:themeFill="accent1" w:themeFillTint="19"/>
      </w:tcPr>
    </w:tblStylePr>
    <w:tblStylePr w:type="lastRow">
      <w:rPr>
        <w:b/>
        <w:bCs/>
        <w:color w:val="FFFFFF" w:themeColor="background1"/>
      </w:rPr>
      <w:tblPr/>
      <w:tcPr>
        <w:shd w:val="clear" w:color="auto" w:fill="6076B4" w:themeFill="accent1"/>
      </w:tcPr>
    </w:tblStylePr>
    <w:tblStylePr w:type="firstCol">
      <w:rPr>
        <w:b/>
        <w:bCs/>
        <w:color w:val="2F5897" w:themeColor="text2"/>
      </w:rPr>
    </w:tblStylePr>
    <w:tblStylePr w:type="lastCol">
      <w:rPr>
        <w:color w:val="000000" w:themeColor="text1"/>
      </w:rPr>
    </w:tblStylePr>
  </w:style>
  <w:style w:type="paragraph" w:customStyle="1" w:styleId="Datumtekst">
    <w:name w:val="Datumtekst"/>
    <w:basedOn w:val="Standaard"/>
    <w:uiPriority w:val="35"/>
    <w:pPr>
      <w:spacing w:before="720"/>
      <w:contextualSpacing/>
    </w:pPr>
  </w:style>
  <w:style w:type="character" w:customStyle="1" w:styleId="GeenafstandChar">
    <w:name w:val="Geen afstand Char"/>
    <w:basedOn w:val="Standaardalinea-lettertype"/>
    <w:link w:val="Geenafstand"/>
    <w:uiPriority w:val="1"/>
  </w:style>
  <w:style w:type="paragraph" w:styleId="Lijstalinea">
    <w:name w:val="List Paragraph"/>
    <w:basedOn w:val="Standaard"/>
    <w:uiPriority w:val="34"/>
    <w:qFormat/>
    <w:pPr>
      <w:spacing w:after="160"/>
      <w:ind w:left="1008" w:hanging="288"/>
      <w:contextualSpacing/>
    </w:pPr>
    <w:rPr>
      <w:rFonts w:eastAsiaTheme="minorHAnsi"/>
      <w:sz w:val="21"/>
    </w:rPr>
  </w:style>
  <w:style w:type="character" w:customStyle="1" w:styleId="DuidelijkcitaatChar">
    <w:name w:val="Duidelijk citaat Char"/>
    <w:basedOn w:val="Standaardalinea-lettertype"/>
    <w:link w:val="Duidelijkcitaat"/>
    <w:uiPriority w:val="30"/>
    <w:rPr>
      <w:rFonts w:asciiTheme="majorHAnsi" w:eastAsiaTheme="majorEastAsia" w:hAnsiTheme="majorHAnsi"/>
      <w:bCs/>
      <w:i/>
      <w:iCs/>
      <w:color w:val="auto"/>
      <w:sz w:val="24"/>
      <w:shd w:val="clear" w:color="auto" w:fill="6076B4" w:themeFill="accent1"/>
      <w14:ligatures w14:val="standardContextual"/>
      <w14:cntxtAlts/>
    </w:rPr>
  </w:style>
  <w:style w:type="paragraph" w:styleId="Kopvaninhoudsopgave">
    <w:name w:val="TOC Heading"/>
    <w:basedOn w:val="Kop1"/>
    <w:next w:val="Standaard"/>
    <w:uiPriority w:val="39"/>
    <w:semiHidden/>
    <w:unhideWhenUsed/>
    <w:qFormat/>
    <w:pPr>
      <w:spacing w:before="480" w:line="276" w:lineRule="auto"/>
      <w:outlineLvl w:val="9"/>
    </w:pPr>
    <w:rPr>
      <w:b/>
      <w:i w:val="0"/>
      <w:sz w:val="28"/>
      <w:szCs w:val="28"/>
    </w:rPr>
  </w:style>
  <w:style w:type="character" w:styleId="Vermelding">
    <w:name w:val="Mention"/>
    <w:basedOn w:val="Standaardalinea-lettertype"/>
    <w:uiPriority w:val="99"/>
    <w:semiHidden/>
    <w:unhideWhenUsed/>
    <w:rsid w:val="008631FA"/>
    <w:rPr>
      <w:color w:val="2B579A"/>
      <w:shd w:val="clear" w:color="auto" w:fill="E6E6E6"/>
    </w:rPr>
  </w:style>
  <w:style w:type="character" w:styleId="Onopgelostemelding">
    <w:name w:val="Unresolved Mention"/>
    <w:basedOn w:val="Standaardalinea-lettertype"/>
    <w:uiPriority w:val="99"/>
    <w:semiHidden/>
    <w:unhideWhenUsed/>
    <w:rsid w:val="00911134"/>
    <w:rPr>
      <w:color w:val="808080"/>
      <w:shd w:val="clear" w:color="auto" w:fill="E6E6E6"/>
    </w:rPr>
  </w:style>
  <w:style w:type="character" w:customStyle="1" w:styleId="Stijl1">
    <w:name w:val="Stijl1"/>
    <w:uiPriority w:val="1"/>
    <w:rsid w:val="00D91495"/>
    <w:rPr>
      <w:rFonts w:ascii="Verdana" w:hAnsi="Verdana"/>
      <w:sz w:val="22"/>
    </w:rPr>
  </w:style>
  <w:style w:type="character" w:styleId="GevolgdeHyperlink">
    <w:name w:val="FollowedHyperlink"/>
    <w:basedOn w:val="Standaardalinea-lettertype"/>
    <w:uiPriority w:val="99"/>
    <w:semiHidden/>
    <w:unhideWhenUsed/>
    <w:rsid w:val="00963B81"/>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91699">
      <w:bodyDiv w:val="1"/>
      <w:marLeft w:val="0"/>
      <w:marRight w:val="0"/>
      <w:marTop w:val="0"/>
      <w:marBottom w:val="0"/>
      <w:divBdr>
        <w:top w:val="none" w:sz="0" w:space="0" w:color="auto"/>
        <w:left w:val="none" w:sz="0" w:space="0" w:color="auto"/>
        <w:bottom w:val="none" w:sz="0" w:space="0" w:color="auto"/>
        <w:right w:val="none" w:sz="0" w:space="0" w:color="auto"/>
      </w:divBdr>
    </w:div>
    <w:div w:id="1738548874">
      <w:bodyDiv w:val="1"/>
      <w:marLeft w:val="0"/>
      <w:marRight w:val="0"/>
      <w:marTop w:val="0"/>
      <w:marBottom w:val="0"/>
      <w:divBdr>
        <w:top w:val="none" w:sz="0" w:space="0" w:color="auto"/>
        <w:left w:val="none" w:sz="0" w:space="0" w:color="auto"/>
        <w:bottom w:val="none" w:sz="0" w:space="0" w:color="auto"/>
        <w:right w:val="none" w:sz="0" w:space="0" w:color="auto"/>
      </w:divBdr>
    </w:div>
    <w:div w:id="18670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oongroep44.n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www.woongroep44.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woongroep44.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woongroep44.n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es47\OneDrive\WOONGROEP\SWG44%202021\Inschrijfformulier%20202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CFBC953C9C4ABCA61C1A08D42DDEB2"/>
        <w:category>
          <w:name w:val="Algemeen"/>
          <w:gallery w:val="placeholder"/>
        </w:category>
        <w:types>
          <w:type w:val="bbPlcHdr"/>
        </w:types>
        <w:behaviors>
          <w:behavior w:val="content"/>
        </w:behaviors>
        <w:guid w:val="{1BD43AAD-B349-4AB4-9003-670998C00757}"/>
      </w:docPartPr>
      <w:docPartBody>
        <w:p w:rsidR="00835367" w:rsidRDefault="007D7C71" w:rsidP="007D7C71">
          <w:pPr>
            <w:pStyle w:val="87CFBC953C9C4ABCA61C1A08D42DDEB2"/>
          </w:pPr>
          <w:r w:rsidRPr="00CD6634">
            <w:rPr>
              <w:rFonts w:cs="Times New Roman"/>
              <w:color w:val="808080" w:themeColor="background1" w:themeShade="80"/>
              <w:sz w:val="22"/>
              <w:szCs w:val="22"/>
            </w:rPr>
            <w:t>Tik hier</w:t>
          </w:r>
          <w:r>
            <w:rPr>
              <w:rFonts w:cs="Times New Roman"/>
              <w:color w:val="808080" w:themeColor="background1" w:themeShade="80"/>
              <w:sz w:val="22"/>
              <w:szCs w:val="22"/>
            </w:rPr>
            <w:t>.</w:t>
          </w:r>
        </w:p>
      </w:docPartBody>
    </w:docPart>
    <w:docPart>
      <w:docPartPr>
        <w:name w:val="21B5068133574417B3DA7F955D0275C7"/>
        <w:category>
          <w:name w:val="Algemeen"/>
          <w:gallery w:val="placeholder"/>
        </w:category>
        <w:types>
          <w:type w:val="bbPlcHdr"/>
        </w:types>
        <w:behaviors>
          <w:behavior w:val="content"/>
        </w:behaviors>
        <w:guid w:val="{EBC82567-AB70-4529-B673-800DA328CE41}"/>
      </w:docPartPr>
      <w:docPartBody>
        <w:p w:rsidR="00835367" w:rsidRDefault="007D7C71" w:rsidP="007D7C71">
          <w:pPr>
            <w:pStyle w:val="21B5068133574417B3DA7F955D0275C7"/>
          </w:pPr>
          <w:r w:rsidRPr="007244C7">
            <w:rPr>
              <w:rStyle w:val="Tekstvantijdelijkeaanduiding"/>
              <w:sz w:val="22"/>
              <w:szCs w:val="22"/>
            </w:rPr>
            <w:t>Tik hier.</w:t>
          </w:r>
        </w:p>
      </w:docPartBody>
    </w:docPart>
    <w:docPart>
      <w:docPartPr>
        <w:name w:val="B30B6F9CEA494B24A76631A5D614DBCB"/>
        <w:category>
          <w:name w:val="Algemeen"/>
          <w:gallery w:val="placeholder"/>
        </w:category>
        <w:types>
          <w:type w:val="bbPlcHdr"/>
        </w:types>
        <w:behaviors>
          <w:behavior w:val="content"/>
        </w:behaviors>
        <w:guid w:val="{B9C6D7C4-B9A0-464D-83BC-DA62D009F369}"/>
      </w:docPartPr>
      <w:docPartBody>
        <w:p w:rsidR="00835367" w:rsidRDefault="007D7C71" w:rsidP="007D7C71">
          <w:pPr>
            <w:pStyle w:val="B30B6F9CEA494B24A76631A5D614DBCB"/>
          </w:pPr>
          <w:r w:rsidRPr="00F45F0C">
            <w:rPr>
              <w:rFonts w:cs="Times New Roman"/>
              <w:color w:val="808080" w:themeColor="background1" w:themeShade="80"/>
              <w:sz w:val="22"/>
              <w:szCs w:val="22"/>
            </w:rPr>
            <w:t>Tik hier</w:t>
          </w:r>
          <w:r>
            <w:rPr>
              <w:rFonts w:cs="Times New Roman"/>
              <w:color w:val="808080" w:themeColor="background1" w:themeShade="80"/>
              <w:sz w:val="22"/>
              <w:szCs w:val="22"/>
            </w:rPr>
            <w:t>.</w:t>
          </w:r>
        </w:p>
      </w:docPartBody>
    </w:docPart>
    <w:docPart>
      <w:docPartPr>
        <w:name w:val="417E7C5695AF41C489292CF20710486C"/>
        <w:category>
          <w:name w:val="Algemeen"/>
          <w:gallery w:val="placeholder"/>
        </w:category>
        <w:types>
          <w:type w:val="bbPlcHdr"/>
        </w:types>
        <w:behaviors>
          <w:behavior w:val="content"/>
        </w:behaviors>
        <w:guid w:val="{C386024C-AED4-41FA-9B6F-3868BBEEF60B}"/>
      </w:docPartPr>
      <w:docPartBody>
        <w:p w:rsidR="00835367" w:rsidRDefault="007D7C71" w:rsidP="007D7C71">
          <w:pPr>
            <w:pStyle w:val="417E7C5695AF41C489292CF20710486C"/>
          </w:pPr>
          <w:r w:rsidRPr="00CD6634">
            <w:rPr>
              <w:rFonts w:cs="Times New Roman"/>
              <w:color w:val="808080" w:themeColor="background1" w:themeShade="80"/>
              <w:sz w:val="22"/>
              <w:szCs w:val="22"/>
            </w:rPr>
            <w:t>Tik hier.</w:t>
          </w:r>
        </w:p>
      </w:docPartBody>
    </w:docPart>
    <w:docPart>
      <w:docPartPr>
        <w:name w:val="CCCF77DF20B9441A9A73489D306DAB9F"/>
        <w:category>
          <w:name w:val="Algemeen"/>
          <w:gallery w:val="placeholder"/>
        </w:category>
        <w:types>
          <w:type w:val="bbPlcHdr"/>
        </w:types>
        <w:behaviors>
          <w:behavior w:val="content"/>
        </w:behaviors>
        <w:guid w:val="{E7B42E1C-23D9-4497-8390-A128E8DD0D6B}"/>
      </w:docPartPr>
      <w:docPartBody>
        <w:p w:rsidR="00835367" w:rsidRDefault="0036098D">
          <w:pPr>
            <w:pStyle w:val="CCCF77DF20B9441A9A73489D306DAB9F"/>
          </w:pPr>
          <w:r>
            <w:rPr>
              <w:rStyle w:val="Tekstvantijdelijkeaanduiding"/>
            </w:rPr>
            <w:t>Datum</w:t>
          </w:r>
        </w:p>
      </w:docPartBody>
    </w:docPart>
    <w:docPart>
      <w:docPartPr>
        <w:name w:val="55FC6AFD8BD54BF19749571FB37502B2"/>
        <w:category>
          <w:name w:val="Algemeen"/>
          <w:gallery w:val="placeholder"/>
        </w:category>
        <w:types>
          <w:type w:val="bbPlcHdr"/>
        </w:types>
        <w:behaviors>
          <w:behavior w:val="content"/>
        </w:behaviors>
        <w:guid w:val="{99CF1411-48DD-4A66-81FF-35AFEE88D816}"/>
      </w:docPartPr>
      <w:docPartBody>
        <w:p w:rsidR="00835367" w:rsidRDefault="007D7C71" w:rsidP="007D7C71">
          <w:pPr>
            <w:pStyle w:val="55FC6AFD8BD54BF19749571FB37502B2"/>
          </w:pPr>
          <w:r w:rsidRPr="00CD6634">
            <w:rPr>
              <w:rFonts w:cs="Times New Roman"/>
              <w:color w:val="808080" w:themeColor="background1" w:themeShade="80"/>
              <w:sz w:val="22"/>
              <w:szCs w:val="22"/>
            </w:rPr>
            <w:t>Tik hier</w:t>
          </w:r>
          <w:r>
            <w:rPr>
              <w:rFonts w:cs="Times New Roman"/>
              <w:color w:val="808080" w:themeColor="background1" w:themeShade="80"/>
              <w:sz w:val="22"/>
              <w:szCs w:val="22"/>
            </w:rPr>
            <w:t>.</w:t>
          </w:r>
        </w:p>
      </w:docPartBody>
    </w:docPart>
    <w:docPart>
      <w:docPartPr>
        <w:name w:val="39B9B0EC9DDC435188919863B203D92D"/>
        <w:category>
          <w:name w:val="Algemeen"/>
          <w:gallery w:val="placeholder"/>
        </w:category>
        <w:types>
          <w:type w:val="bbPlcHdr"/>
        </w:types>
        <w:behaviors>
          <w:behavior w:val="content"/>
        </w:behaviors>
        <w:guid w:val="{0E36C55C-4CE2-4954-9C90-3710FBB30041}"/>
      </w:docPartPr>
      <w:docPartBody>
        <w:p w:rsidR="00835367" w:rsidRDefault="007D7C71" w:rsidP="007D7C71">
          <w:pPr>
            <w:pStyle w:val="39B9B0EC9DDC435188919863B203D92D"/>
          </w:pPr>
          <w:r w:rsidRPr="007244C7">
            <w:rPr>
              <w:rStyle w:val="Tekstvantijdelijkeaanduiding"/>
              <w:sz w:val="22"/>
              <w:szCs w:val="22"/>
            </w:rPr>
            <w:t>Tik hier.</w:t>
          </w:r>
        </w:p>
      </w:docPartBody>
    </w:docPart>
    <w:docPart>
      <w:docPartPr>
        <w:name w:val="84C86DEE0F414BD48208C16BFC4936C8"/>
        <w:category>
          <w:name w:val="Algemeen"/>
          <w:gallery w:val="placeholder"/>
        </w:category>
        <w:types>
          <w:type w:val="bbPlcHdr"/>
        </w:types>
        <w:behaviors>
          <w:behavior w:val="content"/>
        </w:behaviors>
        <w:guid w:val="{8315A034-450C-46B2-AC0D-F7FBA5BC4740}"/>
      </w:docPartPr>
      <w:docPartBody>
        <w:p w:rsidR="00835367" w:rsidRDefault="007D7C71" w:rsidP="007D7C71">
          <w:pPr>
            <w:pStyle w:val="84C86DEE0F414BD48208C16BFC4936C8"/>
          </w:pPr>
          <w:r w:rsidRPr="00F45F0C">
            <w:rPr>
              <w:rFonts w:cs="Times New Roman"/>
              <w:color w:val="808080" w:themeColor="background1" w:themeShade="80"/>
              <w:sz w:val="22"/>
              <w:szCs w:val="22"/>
            </w:rPr>
            <w:t>Tik hier</w:t>
          </w:r>
          <w:r>
            <w:rPr>
              <w:rFonts w:cs="Times New Roman"/>
              <w:color w:val="808080" w:themeColor="background1" w:themeShade="80"/>
              <w:sz w:val="22"/>
              <w:szCs w:val="22"/>
            </w:rPr>
            <w:t>.</w:t>
          </w:r>
        </w:p>
      </w:docPartBody>
    </w:docPart>
    <w:docPart>
      <w:docPartPr>
        <w:name w:val="B0A24AAFD7434FE19D44AD2E0433C45D"/>
        <w:category>
          <w:name w:val="Algemeen"/>
          <w:gallery w:val="placeholder"/>
        </w:category>
        <w:types>
          <w:type w:val="bbPlcHdr"/>
        </w:types>
        <w:behaviors>
          <w:behavior w:val="content"/>
        </w:behaviors>
        <w:guid w:val="{7C3B8DC0-9C4B-4241-8C7F-2441379404FA}"/>
      </w:docPartPr>
      <w:docPartBody>
        <w:p w:rsidR="00835367" w:rsidRDefault="007D7C71" w:rsidP="007D7C71">
          <w:pPr>
            <w:pStyle w:val="B0A24AAFD7434FE19D44AD2E0433C45D"/>
          </w:pPr>
          <w:r w:rsidRPr="00CD6634">
            <w:rPr>
              <w:rFonts w:cs="Times New Roman"/>
              <w:color w:val="808080" w:themeColor="background1" w:themeShade="80"/>
              <w:sz w:val="22"/>
              <w:szCs w:val="22"/>
            </w:rPr>
            <w:t>Tik hier.</w:t>
          </w:r>
        </w:p>
      </w:docPartBody>
    </w:docPart>
    <w:docPart>
      <w:docPartPr>
        <w:name w:val="D188009D552C4D5982BB1228D62B10FC"/>
        <w:category>
          <w:name w:val="Algemeen"/>
          <w:gallery w:val="placeholder"/>
        </w:category>
        <w:types>
          <w:type w:val="bbPlcHdr"/>
        </w:types>
        <w:behaviors>
          <w:behavior w:val="content"/>
        </w:behaviors>
        <w:guid w:val="{14B2DC1E-5118-4AA7-A2E9-E4085641E10A}"/>
      </w:docPartPr>
      <w:docPartBody>
        <w:p w:rsidR="00835367" w:rsidRDefault="0036098D">
          <w:pPr>
            <w:pStyle w:val="D188009D552C4D5982BB1228D62B10FC"/>
          </w:pPr>
          <w:r>
            <w:rPr>
              <w:rStyle w:val="Tekstvantijdelijkeaanduiding"/>
            </w:rPr>
            <w:t>Datum</w:t>
          </w:r>
        </w:p>
      </w:docPartBody>
    </w:docPart>
    <w:docPart>
      <w:docPartPr>
        <w:name w:val="6238C4B64A104ACAB01AFBEB0F0BEE74"/>
        <w:category>
          <w:name w:val="Algemeen"/>
          <w:gallery w:val="placeholder"/>
        </w:category>
        <w:types>
          <w:type w:val="bbPlcHdr"/>
        </w:types>
        <w:behaviors>
          <w:behavior w:val="content"/>
        </w:behaviors>
        <w:guid w:val="{F2373101-F3C8-4643-989B-6B225830B977}"/>
      </w:docPartPr>
      <w:docPartBody>
        <w:p w:rsidR="00835367" w:rsidRDefault="007D7C71" w:rsidP="007D7C71">
          <w:pPr>
            <w:pStyle w:val="6238C4B64A104ACAB01AFBEB0F0BEE74"/>
          </w:pPr>
          <w:r>
            <w:rPr>
              <w:rStyle w:val="Tekstvantijdelijkeaanduiding"/>
            </w:rPr>
            <w:t>Tik hier.</w:t>
          </w:r>
        </w:p>
      </w:docPartBody>
    </w:docPart>
    <w:docPart>
      <w:docPartPr>
        <w:name w:val="57BC2DAA6659435F895BD2711C703AB8"/>
        <w:category>
          <w:name w:val="Algemeen"/>
          <w:gallery w:val="placeholder"/>
        </w:category>
        <w:types>
          <w:type w:val="bbPlcHdr"/>
        </w:types>
        <w:behaviors>
          <w:behavior w:val="content"/>
        </w:behaviors>
        <w:guid w:val="{1E8419AD-74EF-4A3F-8BC2-F39EFC25686B}"/>
      </w:docPartPr>
      <w:docPartBody>
        <w:p w:rsidR="00835367" w:rsidRDefault="007D7C71" w:rsidP="007D7C71">
          <w:pPr>
            <w:pStyle w:val="57BC2DAA6659435F895BD2711C703AB8"/>
          </w:pPr>
          <w:r>
            <w:rPr>
              <w:rStyle w:val="Tekstvantijdelijkeaanduiding"/>
            </w:rPr>
            <w:t>Tik hier.</w:t>
          </w:r>
        </w:p>
      </w:docPartBody>
    </w:docPart>
    <w:docPart>
      <w:docPartPr>
        <w:name w:val="572D4DCA394F4A1186890AD87C8F8B52"/>
        <w:category>
          <w:name w:val="Algemeen"/>
          <w:gallery w:val="placeholder"/>
        </w:category>
        <w:types>
          <w:type w:val="bbPlcHdr"/>
        </w:types>
        <w:behaviors>
          <w:behavior w:val="content"/>
        </w:behaviors>
        <w:guid w:val="{CB8E83E8-7A4E-4A2D-A151-791A63FF2386}"/>
      </w:docPartPr>
      <w:docPartBody>
        <w:p w:rsidR="00835367" w:rsidRDefault="007D7C71" w:rsidP="007D7C71">
          <w:pPr>
            <w:pStyle w:val="572D4DCA394F4A1186890AD87C8F8B52"/>
          </w:pPr>
          <w:r>
            <w:rPr>
              <w:rStyle w:val="Tekstvantijdelijkeaanduiding"/>
            </w:rPr>
            <w:t>Tik hier.</w:t>
          </w:r>
        </w:p>
      </w:docPartBody>
    </w:docPart>
    <w:docPart>
      <w:docPartPr>
        <w:name w:val="2FF7F502784C43DFA7DC84C8F99CBC4E"/>
        <w:category>
          <w:name w:val="Algemeen"/>
          <w:gallery w:val="placeholder"/>
        </w:category>
        <w:types>
          <w:type w:val="bbPlcHdr"/>
        </w:types>
        <w:behaviors>
          <w:behavior w:val="content"/>
        </w:behaviors>
        <w:guid w:val="{E39819BD-4223-4774-A497-180FEB4C7F42}"/>
      </w:docPartPr>
      <w:docPartBody>
        <w:p w:rsidR="00835367" w:rsidRDefault="007D7C71" w:rsidP="007D7C71">
          <w:pPr>
            <w:pStyle w:val="2FF7F502784C43DFA7DC84C8F99CBC4E"/>
          </w:pPr>
          <w:r>
            <w:rPr>
              <w:rStyle w:val="Tekstvantijdelijkeaanduiding"/>
            </w:rPr>
            <w:t>Tik hier.</w:t>
          </w:r>
        </w:p>
      </w:docPartBody>
    </w:docPart>
    <w:docPart>
      <w:docPartPr>
        <w:name w:val="C9477DBD85434FDBA8EE9504ACE3D66A"/>
        <w:category>
          <w:name w:val="Algemeen"/>
          <w:gallery w:val="placeholder"/>
        </w:category>
        <w:types>
          <w:type w:val="bbPlcHdr"/>
        </w:types>
        <w:behaviors>
          <w:behavior w:val="content"/>
        </w:behaviors>
        <w:guid w:val="{DF361B9C-F90E-47BB-AEFA-2D6937C77323}"/>
      </w:docPartPr>
      <w:docPartBody>
        <w:p w:rsidR="00835367" w:rsidRDefault="007D7C71" w:rsidP="007D7C71">
          <w:pPr>
            <w:pStyle w:val="C9477DBD85434FDBA8EE9504ACE3D66A"/>
          </w:pPr>
          <w:r>
            <w:rPr>
              <w:rStyle w:val="Tekstvantijdelijkeaanduiding"/>
            </w:rPr>
            <w:t>Tik hier.</w:t>
          </w:r>
        </w:p>
      </w:docPartBody>
    </w:docPart>
    <w:docPart>
      <w:docPartPr>
        <w:name w:val="0479EBEACB304CED8835EB6CE4FE224A"/>
        <w:category>
          <w:name w:val="Algemeen"/>
          <w:gallery w:val="placeholder"/>
        </w:category>
        <w:types>
          <w:type w:val="bbPlcHdr"/>
        </w:types>
        <w:behaviors>
          <w:behavior w:val="content"/>
        </w:behaviors>
        <w:guid w:val="{52CF1086-F439-417E-BE8F-872129100A81}"/>
      </w:docPartPr>
      <w:docPartBody>
        <w:p w:rsidR="00835367" w:rsidRDefault="007D7C71" w:rsidP="007D7C71">
          <w:pPr>
            <w:pStyle w:val="0479EBEACB304CED8835EB6CE4FE224A"/>
          </w:pPr>
          <w:r>
            <w:rPr>
              <w:rStyle w:val="Tekstvantijdelijkeaanduiding"/>
            </w:rPr>
            <w:t>Tik hier.</w:t>
          </w:r>
        </w:p>
      </w:docPartBody>
    </w:docPart>
    <w:docPart>
      <w:docPartPr>
        <w:name w:val="AE95E618DD8F49AA819F44406A6FCB16"/>
        <w:category>
          <w:name w:val="Algemeen"/>
          <w:gallery w:val="placeholder"/>
        </w:category>
        <w:types>
          <w:type w:val="bbPlcHdr"/>
        </w:types>
        <w:behaviors>
          <w:behavior w:val="content"/>
        </w:behaviors>
        <w:guid w:val="{BE6C2F4C-7922-474D-B0A5-9A2EB1521C1C}"/>
      </w:docPartPr>
      <w:docPartBody>
        <w:p w:rsidR="00835367" w:rsidRDefault="007D7C71" w:rsidP="007D7C71">
          <w:pPr>
            <w:pStyle w:val="AE95E618DD8F49AA819F44406A6FCB16"/>
          </w:pPr>
          <w:r>
            <w:rPr>
              <w:rStyle w:val="Tekstvantijdelijkeaanduiding"/>
            </w:rPr>
            <w:t>Tik hier.</w:t>
          </w:r>
        </w:p>
      </w:docPartBody>
    </w:docPart>
    <w:docPart>
      <w:docPartPr>
        <w:name w:val="CB59B3F2BE434D6D928E86910850BB13"/>
        <w:category>
          <w:name w:val="Algemeen"/>
          <w:gallery w:val="placeholder"/>
        </w:category>
        <w:types>
          <w:type w:val="bbPlcHdr"/>
        </w:types>
        <w:behaviors>
          <w:behavior w:val="content"/>
        </w:behaviors>
        <w:guid w:val="{CE29D8EB-D457-4181-8643-1634480FB079}"/>
      </w:docPartPr>
      <w:docPartBody>
        <w:p w:rsidR="00835367" w:rsidRDefault="007D7C71" w:rsidP="007D7C71">
          <w:pPr>
            <w:pStyle w:val="CB59B3F2BE434D6D928E86910850BB13"/>
          </w:pPr>
          <w:r>
            <w:rPr>
              <w:rStyle w:val="Tekstvantijdelijkeaanduiding"/>
            </w:rPr>
            <w:t>Tik hier.</w:t>
          </w:r>
        </w:p>
      </w:docPartBody>
    </w:docPart>
    <w:docPart>
      <w:docPartPr>
        <w:name w:val="A883FF00787B4958B84F7274DE7FDB42"/>
        <w:category>
          <w:name w:val="Algemeen"/>
          <w:gallery w:val="placeholder"/>
        </w:category>
        <w:types>
          <w:type w:val="bbPlcHdr"/>
        </w:types>
        <w:behaviors>
          <w:behavior w:val="content"/>
        </w:behaviors>
        <w:guid w:val="{1A4DC6E7-8D8B-4D7B-9F8F-142CD7E7502F}"/>
      </w:docPartPr>
      <w:docPartBody>
        <w:p w:rsidR="00835367" w:rsidRDefault="007D7C71" w:rsidP="007D7C71">
          <w:pPr>
            <w:pStyle w:val="A883FF00787B4958B84F7274DE7FDB42"/>
          </w:pPr>
          <w:r>
            <w:rPr>
              <w:rFonts w:cs="Times New Roman"/>
              <w:color w:val="808080" w:themeColor="background1" w:themeShade="80"/>
              <w:sz w:val="22"/>
              <w:szCs w:val="22"/>
            </w:rPr>
            <w:t>Tik hier.</w:t>
          </w:r>
        </w:p>
      </w:docPartBody>
    </w:docPart>
    <w:docPart>
      <w:docPartPr>
        <w:name w:val="6F186A4EA64B40959D95A65280E2149C"/>
        <w:category>
          <w:name w:val="Algemeen"/>
          <w:gallery w:val="placeholder"/>
        </w:category>
        <w:types>
          <w:type w:val="bbPlcHdr"/>
        </w:types>
        <w:behaviors>
          <w:behavior w:val="content"/>
        </w:behaviors>
        <w:guid w:val="{A2278A79-55C3-4666-B8CC-694F627D84BE}"/>
      </w:docPartPr>
      <w:docPartBody>
        <w:p w:rsidR="00835367" w:rsidRDefault="007D7C71" w:rsidP="007D7C71">
          <w:pPr>
            <w:pStyle w:val="6F186A4EA64B40959D95A65280E2149C"/>
          </w:pPr>
          <w:r w:rsidRPr="00CD6634">
            <w:rPr>
              <w:rFonts w:cs="Times New Roman"/>
              <w:color w:val="808080" w:themeColor="background1" w:themeShade="80"/>
              <w:sz w:val="22"/>
              <w:szCs w:val="22"/>
            </w:rPr>
            <w:t>Tik hier</w:t>
          </w:r>
          <w:r>
            <w:rPr>
              <w:rFonts w:cs="Times New Roman"/>
              <w:color w:val="808080" w:themeColor="background1" w:themeShade="80"/>
              <w:sz w:val="22"/>
              <w:szCs w:val="22"/>
            </w:rPr>
            <w:t>.</w:t>
          </w:r>
        </w:p>
      </w:docPartBody>
    </w:docPart>
    <w:docPart>
      <w:docPartPr>
        <w:name w:val="EC5F7245833946968847FCB6A8F1B690"/>
        <w:category>
          <w:name w:val="Algemeen"/>
          <w:gallery w:val="placeholder"/>
        </w:category>
        <w:types>
          <w:type w:val="bbPlcHdr"/>
        </w:types>
        <w:behaviors>
          <w:behavior w:val="content"/>
        </w:behaviors>
        <w:guid w:val="{F1634AD8-17EC-451D-85F7-1DED0EE0ED2B}"/>
      </w:docPartPr>
      <w:docPartBody>
        <w:p w:rsidR="00835367" w:rsidRDefault="007D7C71" w:rsidP="007D7C71">
          <w:pPr>
            <w:pStyle w:val="EC5F7245833946968847FCB6A8F1B690"/>
          </w:pPr>
          <w:r w:rsidRPr="007244C7">
            <w:rPr>
              <w:rStyle w:val="Tekstvantijdelijkeaanduiding"/>
              <w:sz w:val="22"/>
              <w:szCs w:val="22"/>
            </w:rPr>
            <w:t>Tik hier.</w:t>
          </w:r>
        </w:p>
      </w:docPartBody>
    </w:docPart>
    <w:docPart>
      <w:docPartPr>
        <w:name w:val="4317053056DE435791AC4720602830F5"/>
        <w:category>
          <w:name w:val="Algemeen"/>
          <w:gallery w:val="placeholder"/>
        </w:category>
        <w:types>
          <w:type w:val="bbPlcHdr"/>
        </w:types>
        <w:behaviors>
          <w:behavior w:val="content"/>
        </w:behaviors>
        <w:guid w:val="{E84D73F9-E9D4-4014-9AD6-D0C6BABC56B3}"/>
      </w:docPartPr>
      <w:docPartBody>
        <w:p w:rsidR="00835367" w:rsidRDefault="007D7C71" w:rsidP="007D7C71">
          <w:pPr>
            <w:pStyle w:val="4317053056DE435791AC4720602830F5"/>
          </w:pPr>
          <w:r>
            <w:rPr>
              <w:rStyle w:val="Tekstvantijdelijkeaanduiding"/>
            </w:rPr>
            <w:t>Tik hier.</w:t>
          </w:r>
        </w:p>
      </w:docPartBody>
    </w:docPart>
    <w:docPart>
      <w:docPartPr>
        <w:name w:val="19D82C1BB51E4315BB9CCC9332F2E82D"/>
        <w:category>
          <w:name w:val="Algemeen"/>
          <w:gallery w:val="placeholder"/>
        </w:category>
        <w:types>
          <w:type w:val="bbPlcHdr"/>
        </w:types>
        <w:behaviors>
          <w:behavior w:val="content"/>
        </w:behaviors>
        <w:guid w:val="{206D0A22-9BB1-42A3-8630-393AA443AAB7}"/>
      </w:docPartPr>
      <w:docPartBody>
        <w:p w:rsidR="00835367" w:rsidRDefault="007D7C71" w:rsidP="007D7C71">
          <w:pPr>
            <w:pStyle w:val="19D82C1BB51E4315BB9CCC9332F2E82D"/>
          </w:pPr>
          <w:r w:rsidRPr="00AA4A7F">
            <w:rPr>
              <w:rFonts w:eastAsia="Verdana" w:cs="Verdana"/>
              <w:color w:val="808080" w:themeColor="background1" w:themeShade="80"/>
              <w:sz w:val="22"/>
              <w:szCs w:val="22"/>
              <w:lang w:eastAsia="nl-NL" w:bidi="nl-NL"/>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67"/>
    <w:rsid w:val="0017003D"/>
    <w:rsid w:val="00185CBE"/>
    <w:rsid w:val="002C6904"/>
    <w:rsid w:val="0036098D"/>
    <w:rsid w:val="00412BB5"/>
    <w:rsid w:val="007D7C71"/>
    <w:rsid w:val="00835367"/>
    <w:rsid w:val="008869D4"/>
    <w:rsid w:val="008B5A0D"/>
    <w:rsid w:val="009B528C"/>
    <w:rsid w:val="00EA3E47"/>
    <w:rsid w:val="00EA5DA2"/>
    <w:rsid w:val="00FD3A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7D7C71"/>
    <w:rPr>
      <w:color w:val="808080"/>
    </w:rPr>
  </w:style>
  <w:style w:type="paragraph" w:customStyle="1" w:styleId="CCCF77DF20B9441A9A73489D306DAB9F">
    <w:name w:val="CCCF77DF20B9441A9A73489D306DAB9F"/>
  </w:style>
  <w:style w:type="paragraph" w:customStyle="1" w:styleId="D188009D552C4D5982BB1228D62B10FC">
    <w:name w:val="D188009D552C4D5982BB1228D62B10FC"/>
  </w:style>
  <w:style w:type="paragraph" w:customStyle="1" w:styleId="87CFBC953C9C4ABCA61C1A08D42DDEB2">
    <w:name w:val="87CFBC953C9C4ABCA61C1A08D42DDEB2"/>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21B5068133574417B3DA7F955D0275C7">
    <w:name w:val="21B5068133574417B3DA7F955D0275C7"/>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B30B6F9CEA494B24A76631A5D614DBCB">
    <w:name w:val="B30B6F9CEA494B24A76631A5D614DBCB"/>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417E7C5695AF41C489292CF20710486C">
    <w:name w:val="417E7C5695AF41C489292CF20710486C"/>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55FC6AFD8BD54BF19749571FB37502B2">
    <w:name w:val="55FC6AFD8BD54BF19749571FB37502B2"/>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39B9B0EC9DDC435188919863B203D92D">
    <w:name w:val="39B9B0EC9DDC435188919863B203D92D"/>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84C86DEE0F414BD48208C16BFC4936C8">
    <w:name w:val="84C86DEE0F414BD48208C16BFC4936C8"/>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B0A24AAFD7434FE19D44AD2E0433C45D">
    <w:name w:val="B0A24AAFD7434FE19D44AD2E0433C45D"/>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6238C4B64A104ACAB01AFBEB0F0BEE74">
    <w:name w:val="6238C4B64A104ACAB01AFBEB0F0BEE74"/>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57BC2DAA6659435F895BD2711C703AB8">
    <w:name w:val="57BC2DAA6659435F895BD2711C703AB8"/>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572D4DCA394F4A1186890AD87C8F8B52">
    <w:name w:val="572D4DCA394F4A1186890AD87C8F8B52"/>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2FF7F502784C43DFA7DC84C8F99CBC4E">
    <w:name w:val="2FF7F502784C43DFA7DC84C8F99CBC4E"/>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C9477DBD85434FDBA8EE9504ACE3D66A">
    <w:name w:val="C9477DBD85434FDBA8EE9504ACE3D66A"/>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0479EBEACB304CED8835EB6CE4FE224A">
    <w:name w:val="0479EBEACB304CED8835EB6CE4FE224A"/>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AE95E618DD8F49AA819F44406A6FCB16">
    <w:name w:val="AE95E618DD8F49AA819F44406A6FCB16"/>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CB59B3F2BE434D6D928E86910850BB13">
    <w:name w:val="CB59B3F2BE434D6D928E86910850BB13"/>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A883FF00787B4958B84F7274DE7FDB42">
    <w:name w:val="A883FF00787B4958B84F7274DE7FDB42"/>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6F186A4EA64B40959D95A65280E2149C">
    <w:name w:val="6F186A4EA64B40959D95A65280E2149C"/>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EC5F7245833946968847FCB6A8F1B690">
    <w:name w:val="EC5F7245833946968847FCB6A8F1B690"/>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4317053056DE435791AC4720602830F5">
    <w:name w:val="4317053056DE435791AC4720602830F5"/>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 w:type="paragraph" w:customStyle="1" w:styleId="19D82C1BB51E4315BB9CCC9332F2E82D">
    <w:name w:val="19D82C1BB51E4315BB9CCC9332F2E82D"/>
    <w:rsid w:val="007D7C71"/>
    <w:pPr>
      <w:widowControl w:val="0"/>
      <w:suppressAutoHyphens/>
      <w:autoSpaceDN w:val="0"/>
      <w:spacing w:after="0" w:line="240" w:lineRule="auto"/>
    </w:pPr>
    <w:rPr>
      <w:rFonts w:ascii="Verdana" w:eastAsia="SimSun" w:hAnsi="Verdana" w:cs="Mangal"/>
      <w:kern w:val="3"/>
      <w:sz w:val="24"/>
      <w:szCs w:val="24"/>
      <w:lang w:eastAsia="zh-CN" w:bidi="hi-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lnDef>
      <a:spPr>
        <a:noFill/>
        <a:ln w="28575" cap="flat" cmpd="sng" algn="ctr">
          <a:solidFill>
            <a:schemeClr val="accent5">
              <a:lumMod val="75000"/>
            </a:schemeClr>
          </a:solidFill>
          <a:prstDash val="solid"/>
        </a:ln>
        <a:effectLst>
          <a:outerShdw blurRad="40000" dist="20000" dir="5400000" rotWithShape="0">
            <a:srgbClr val="000000">
              <a:alpha val="38000"/>
            </a:srgbClr>
          </a:outerShdw>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4.xml><?xml version="1.0" encoding="utf-8"?>
<CoverPageProperties xmlns="http://schemas.microsoft.com/office/2006/coverPageProps">
  <PublishDate/>
  <Abstract/>
  <CompanyAddress/>
  <CompanyPhone/>
  <CompanyFax/>
  <CompanyEmail/>
</CoverPageProperties>
</file>

<file path=customXml/item5.xml><?xml version="1.0" encoding="utf-8"?>
<b:Sources xmlns:b="http://schemas.microsoft.com/office/word/2004/10/bibliography" xmlns="http://schemas.microsoft.com/office/word/2004/10/bibliography"/>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3.xml><?xml version="1.0" encoding="utf-8"?>
<ds:datastoreItem xmlns:ds="http://schemas.openxmlformats.org/officeDocument/2006/customXml" ds:itemID="{A7D6B517-B40E-4665-993A-0DDD5970A42D}">
  <ds:schemaRefs>
    <ds:schemaRef ds:uri="http://schemas.openxmlformats.org/officeDocument/2006/bibliography"/>
  </ds:schemaRefs>
</ds:datastoreItem>
</file>

<file path=customXml/itemProps4.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5.xml><?xml version="1.0" encoding="utf-8"?>
<ds:datastoreItem xmlns:ds="http://schemas.openxmlformats.org/officeDocument/2006/customXml" ds:itemID="{C2CF5E3A-7B6D-49D9-98D1-497DE9185669}">
  <ds:schemaRefs>
    <ds:schemaRef ds:uri="http://schemas.microsoft.com/office/word/2004/10/bibliography"/>
  </ds:schemaRefs>
</ds:datastoreItem>
</file>

<file path=docProps/app.xml><?xml version="1.0" encoding="utf-8"?>
<Properties xmlns="http://schemas.openxmlformats.org/officeDocument/2006/extended-properties" xmlns:vt="http://schemas.openxmlformats.org/officeDocument/2006/docPropsVTypes">
  <Template>Inschrijfformulier 2021-5</Template>
  <TotalTime>6</TotalTime>
  <Pages>2</Pages>
  <Words>409</Words>
  <Characters>2254</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Cees Kriger</dc:creator>
  <cp:lastModifiedBy>Cees Kriger</cp:lastModifiedBy>
  <cp:revision>11</cp:revision>
  <cp:lastPrinted>2021-03-05T10:29:00Z</cp:lastPrinted>
  <dcterms:created xsi:type="dcterms:W3CDTF">2023-10-24T12:21:00Z</dcterms:created>
  <dcterms:modified xsi:type="dcterms:W3CDTF">2024-01-14T12:18:00Z</dcterms:modified>
</cp:coreProperties>
</file>